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9FA7" w14:textId="30FA6B71" w:rsidR="00C91779" w:rsidRPr="00C91779" w:rsidRDefault="00C91779" w:rsidP="00C91779">
      <w:pPr>
        <w:spacing w:after="0" w:line="240" w:lineRule="auto"/>
        <w:jc w:val="center"/>
        <w:rPr>
          <w:rFonts w:ascii="Arial" w:eastAsia="Times New Roman" w:hAnsi="Arial" w:cs="Arial"/>
          <w:b/>
          <w:lang w:eastAsia="pt-BR"/>
        </w:rPr>
      </w:pPr>
      <w:r>
        <w:rPr>
          <w:noProof/>
          <w:lang w:val="pt-BR" w:eastAsia="pt-BR"/>
        </w:rPr>
        <w:drawing>
          <wp:anchor distT="0" distB="0" distL="114300" distR="114300" simplePos="0" relativeHeight="251659264" behindDoc="0" locked="0" layoutInCell="1" allowOverlap="1" wp14:anchorId="0797100C" wp14:editId="0451E80C">
            <wp:simplePos x="0" y="0"/>
            <wp:positionH relativeFrom="margin">
              <wp:posOffset>4881880</wp:posOffset>
            </wp:positionH>
            <wp:positionV relativeFrom="paragraph">
              <wp:posOffset>-749300</wp:posOffset>
            </wp:positionV>
            <wp:extent cx="719455" cy="69977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5981" b="89907" l="9899" r="89899">
                                  <a14:foregroundMark x1="25859" y1="30280" x2="25859" y2="30280"/>
                                  <a14:foregroundMark x1="25859" y1="30280" x2="25859" y2="30280"/>
                                  <a14:foregroundMark x1="32323" y1="32897" x2="32323" y2="32897"/>
                                  <a14:foregroundMark x1="72929" y1="5981" x2="72929" y2="5981"/>
                                  <a14:foregroundMark x1="18990" y1="82804" x2="18990" y2="82804"/>
                                  <a14:foregroundMark x1="30707" y1="75701" x2="30707" y2="75701"/>
                                  <a14:foregroundMark x1="40404" y1="67850" x2="40404" y2="67850"/>
                                  <a14:foregroundMark x1="49697" y1="63738" x2="49697" y2="63738"/>
                                  <a14:foregroundMark x1="64040" y1="54766" x2="64040" y2="54766"/>
                                </a14:backgroundRemoval>
                              </a14:imgEffect>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7194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000000"/>
          <w:bdr w:val="none" w:sz="0" w:space="0" w:color="auto" w:frame="1"/>
          <w:lang w:val="pt-BR" w:eastAsia="pt-BR"/>
        </w:rPr>
        <w:drawing>
          <wp:anchor distT="0" distB="0" distL="114300" distR="114300" simplePos="0" relativeHeight="251660288" behindDoc="0" locked="0" layoutInCell="1" allowOverlap="1" wp14:anchorId="043AA4F6" wp14:editId="4F1E3616">
            <wp:simplePos x="0" y="0"/>
            <wp:positionH relativeFrom="margin">
              <wp:posOffset>5784850</wp:posOffset>
            </wp:positionH>
            <wp:positionV relativeFrom="paragraph">
              <wp:posOffset>-730250</wp:posOffset>
            </wp:positionV>
            <wp:extent cx="615315" cy="511175"/>
            <wp:effectExtent l="133350" t="57150" r="108585" b="15557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 cy="511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61FA4">
        <w:rPr>
          <w:rFonts w:ascii="Arial" w:eastAsia="Times New Roman" w:hAnsi="Arial" w:cs="Arial"/>
          <w:b/>
          <w:lang w:eastAsia="pt-BR"/>
        </w:rPr>
        <w:t>I ENCONTRO NACIONAL SOBRE</w:t>
      </w:r>
      <w:r w:rsidRPr="00C91779">
        <w:rPr>
          <w:rFonts w:ascii="Arial" w:eastAsia="Times New Roman" w:hAnsi="Arial" w:cs="Arial"/>
          <w:b/>
          <w:lang w:eastAsia="pt-BR"/>
        </w:rPr>
        <w:t xml:space="preserve"> FORMAÇÃO DE PROFES</w:t>
      </w:r>
      <w:r w:rsidR="00143FD3">
        <w:rPr>
          <w:rFonts w:ascii="Arial" w:eastAsia="Times New Roman" w:hAnsi="Arial" w:cs="Arial"/>
          <w:b/>
          <w:lang w:eastAsia="pt-BR"/>
        </w:rPr>
        <w:t>S</w:t>
      </w:r>
      <w:r w:rsidRPr="00C91779">
        <w:rPr>
          <w:rFonts w:ascii="Arial" w:eastAsia="Times New Roman" w:hAnsi="Arial" w:cs="Arial"/>
          <w:b/>
          <w:lang w:eastAsia="pt-BR"/>
        </w:rPr>
        <w:t>ORES DE SURDOS</w:t>
      </w:r>
    </w:p>
    <w:p w14:paraId="57559904" w14:textId="77777777" w:rsidR="00C91779" w:rsidRPr="00C91779" w:rsidRDefault="00C91779" w:rsidP="00C91779">
      <w:pPr>
        <w:spacing w:after="0" w:line="240" w:lineRule="auto"/>
        <w:jc w:val="center"/>
        <w:rPr>
          <w:rFonts w:ascii="Arial" w:eastAsia="Times New Roman" w:hAnsi="Arial" w:cs="Arial"/>
          <w:b/>
          <w:lang w:eastAsia="pt-BR"/>
        </w:rPr>
      </w:pPr>
      <w:r w:rsidRPr="00C91779">
        <w:rPr>
          <w:rFonts w:ascii="Arial" w:eastAsia="Times New Roman" w:hAnsi="Arial" w:cs="Arial"/>
          <w:b/>
          <w:lang w:eastAsia="pt-BR"/>
        </w:rPr>
        <w:t>COMISSÃO ORGANIZADORA</w:t>
      </w:r>
    </w:p>
    <w:p w14:paraId="09DC1602" w14:textId="48401AD3" w:rsidR="00C91779" w:rsidRPr="00C91779" w:rsidRDefault="00E61FA4" w:rsidP="00C91779">
      <w:pPr>
        <w:spacing w:after="0" w:line="240" w:lineRule="auto"/>
        <w:jc w:val="center"/>
        <w:rPr>
          <w:rFonts w:ascii="Arial" w:eastAsia="Times New Roman" w:hAnsi="Arial" w:cs="Arial"/>
          <w:b/>
          <w:lang w:eastAsia="pt-BR"/>
        </w:rPr>
      </w:pPr>
      <w:r>
        <w:rPr>
          <w:rFonts w:ascii="Arial" w:eastAsia="Times New Roman" w:hAnsi="Arial" w:cs="Arial"/>
          <w:b/>
          <w:lang w:eastAsia="pt-BR"/>
        </w:rPr>
        <w:t>COMISSÃO TÉCNICO</w:t>
      </w:r>
      <w:r w:rsidR="00C91779" w:rsidRPr="00C91779">
        <w:rPr>
          <w:rFonts w:ascii="Arial" w:eastAsia="Times New Roman" w:hAnsi="Arial" w:cs="Arial"/>
          <w:b/>
          <w:lang w:eastAsia="pt-BR"/>
        </w:rPr>
        <w:t>-CIENTÍFICA</w:t>
      </w:r>
    </w:p>
    <w:p w14:paraId="010120C2" w14:textId="2F5A42E3" w:rsidR="00C91779" w:rsidRPr="00C91779" w:rsidRDefault="00E61FA4" w:rsidP="00C91779">
      <w:pPr>
        <w:spacing w:after="0" w:line="240" w:lineRule="auto"/>
        <w:jc w:val="center"/>
        <w:rPr>
          <w:rFonts w:ascii="Arial" w:eastAsia="Times New Roman" w:hAnsi="Arial" w:cs="Arial"/>
          <w:b/>
          <w:lang w:eastAsia="pt-BR"/>
        </w:rPr>
      </w:pPr>
      <w:r>
        <w:rPr>
          <w:rFonts w:ascii="Arial" w:eastAsia="Times New Roman" w:hAnsi="Arial" w:cs="Arial"/>
          <w:b/>
          <w:lang w:eastAsia="pt-BR"/>
        </w:rPr>
        <w:t>PARECER SOBRE</w:t>
      </w:r>
      <w:r w:rsidR="00C91779" w:rsidRPr="00C91779">
        <w:rPr>
          <w:rFonts w:ascii="Arial" w:eastAsia="Times New Roman" w:hAnsi="Arial" w:cs="Arial"/>
          <w:b/>
          <w:lang w:eastAsia="pt-BR"/>
        </w:rPr>
        <w:t xml:space="preserve"> COMUNICAÇÃO ASSÍNCRONA</w:t>
      </w:r>
    </w:p>
    <w:p w14:paraId="2352522C" w14:textId="77777777" w:rsidR="00C91779" w:rsidRDefault="00C91779" w:rsidP="00C91779">
      <w:pPr>
        <w:spacing w:after="0" w:line="240" w:lineRule="auto"/>
        <w:rPr>
          <w:rFonts w:ascii="Arial" w:eastAsia="Times New Roman" w:hAnsi="Arial" w:cs="Arial"/>
          <w:lang w:eastAsia="pt-BR"/>
        </w:rPr>
      </w:pPr>
    </w:p>
    <w:tbl>
      <w:tblPr>
        <w:tblStyle w:val="Tabelacomgrade"/>
        <w:tblW w:w="0" w:type="auto"/>
        <w:tblLook w:val="04A0" w:firstRow="1" w:lastRow="0" w:firstColumn="1" w:lastColumn="0" w:noHBand="0" w:noVBand="1"/>
      </w:tblPr>
      <w:tblGrid>
        <w:gridCol w:w="5059"/>
        <w:gridCol w:w="5539"/>
      </w:tblGrid>
      <w:tr w:rsidR="00C91779" w14:paraId="68BC18F2" w14:textId="77777777" w:rsidTr="00A31F61">
        <w:tc>
          <w:tcPr>
            <w:tcW w:w="5059" w:type="dxa"/>
          </w:tcPr>
          <w:p w14:paraId="0E5998CE" w14:textId="77777777" w:rsidR="00C91779" w:rsidRDefault="00C91779" w:rsidP="00C91779">
            <w:pPr>
              <w:rPr>
                <w:rFonts w:ascii="Arial" w:eastAsia="Times New Roman" w:hAnsi="Arial" w:cs="Arial"/>
                <w:lang w:eastAsia="pt-BR"/>
              </w:rPr>
            </w:pPr>
            <w:r w:rsidRPr="00C91779">
              <w:rPr>
                <w:rFonts w:ascii="Arial" w:eastAsia="Times New Roman" w:hAnsi="Arial" w:cs="Arial"/>
                <w:lang w:eastAsia="pt-BR"/>
              </w:rPr>
              <w:t>Tít</w:t>
            </w:r>
            <w:r>
              <w:rPr>
                <w:rFonts w:ascii="Arial" w:eastAsia="Times New Roman" w:hAnsi="Arial" w:cs="Arial"/>
                <w:lang w:eastAsia="pt-BR"/>
              </w:rPr>
              <w:t>ulo:</w:t>
            </w:r>
          </w:p>
          <w:p w14:paraId="0BBA86BB" w14:textId="4B577B1D" w:rsidR="00C91779" w:rsidRPr="00D67F2A" w:rsidRDefault="00D67F2A" w:rsidP="00D67F2A">
            <w:pPr>
              <w:jc w:val="both"/>
              <w:rPr>
                <w:rFonts w:ascii="Arial" w:eastAsia="Times New Roman" w:hAnsi="Arial" w:cs="Arial"/>
                <w:lang w:val="pt-BR" w:eastAsia="pt-BR"/>
              </w:rPr>
            </w:pPr>
            <w:r w:rsidRPr="00D67F2A">
              <w:rPr>
                <w:rFonts w:ascii="Arial" w:eastAsia="Times New Roman" w:hAnsi="Arial" w:cs="Arial"/>
                <w:bCs/>
                <w:lang w:val="pt-BR" w:eastAsia="pt-BR"/>
              </w:rPr>
              <w:t>O PROCESSO DE ENSINO-APRENDIZAGEM DO GÊNERO REDAÇÃO PARA SURDOS</w:t>
            </w:r>
          </w:p>
        </w:tc>
        <w:tc>
          <w:tcPr>
            <w:tcW w:w="5539" w:type="dxa"/>
          </w:tcPr>
          <w:p w14:paraId="4570B67B" w14:textId="77777777" w:rsidR="00C91779" w:rsidRPr="00C91779" w:rsidRDefault="00C91779" w:rsidP="00C91779">
            <w:pPr>
              <w:rPr>
                <w:rFonts w:ascii="Arial" w:eastAsia="Times New Roman" w:hAnsi="Arial" w:cs="Arial"/>
                <w:lang w:eastAsia="pt-BR"/>
              </w:rPr>
            </w:pPr>
            <w:r w:rsidRPr="00C91779">
              <w:rPr>
                <w:rFonts w:ascii="Arial" w:eastAsia="Times New Roman" w:hAnsi="Arial" w:cs="Arial"/>
                <w:lang w:eastAsia="pt-BR"/>
              </w:rPr>
              <w:t>Autor(es)::</w:t>
            </w:r>
          </w:p>
          <w:p w14:paraId="71C6559C" w14:textId="77777777" w:rsidR="00D67F2A" w:rsidRDefault="00D67F2A" w:rsidP="00D67F2A">
            <w:pPr>
              <w:rPr>
                <w:rFonts w:ascii="Arial" w:eastAsia="Times New Roman" w:hAnsi="Arial" w:cs="Arial"/>
                <w:lang w:eastAsia="pt-BR"/>
              </w:rPr>
            </w:pPr>
            <w:r w:rsidRPr="00D67F2A">
              <w:rPr>
                <w:rFonts w:ascii="Arial" w:eastAsia="Times New Roman" w:hAnsi="Arial" w:cs="Arial"/>
                <w:lang w:eastAsia="pt-BR"/>
              </w:rPr>
              <w:t>Aislane Cristina Oliveira Galvão</w:t>
            </w:r>
            <w:r>
              <w:rPr>
                <w:rFonts w:ascii="Arial" w:eastAsia="Times New Roman" w:hAnsi="Arial" w:cs="Arial"/>
                <w:lang w:eastAsia="pt-BR"/>
              </w:rPr>
              <w:t xml:space="preserve"> </w:t>
            </w:r>
            <w:r w:rsidRPr="00D67F2A">
              <w:rPr>
                <w:rFonts w:ascii="Arial" w:eastAsia="Times New Roman" w:hAnsi="Arial" w:cs="Arial"/>
                <w:lang w:eastAsia="pt-BR"/>
              </w:rPr>
              <w:t>(UNIFAP)</w:t>
            </w:r>
          </w:p>
          <w:p w14:paraId="27DE42C8" w14:textId="77777777" w:rsidR="00D67F2A" w:rsidRDefault="00D67F2A" w:rsidP="00D67F2A">
            <w:pPr>
              <w:rPr>
                <w:rFonts w:ascii="Arial" w:eastAsia="Times New Roman" w:hAnsi="Arial" w:cs="Arial"/>
                <w:lang w:eastAsia="pt-BR"/>
              </w:rPr>
            </w:pPr>
            <w:r>
              <w:rPr>
                <w:rFonts w:ascii="Arial" w:eastAsia="Times New Roman" w:hAnsi="Arial" w:cs="Arial"/>
                <w:lang w:eastAsia="pt-BR"/>
              </w:rPr>
              <w:t xml:space="preserve">Maria do Socorro </w:t>
            </w:r>
            <w:r w:rsidRPr="00D67F2A">
              <w:rPr>
                <w:rFonts w:ascii="Arial" w:eastAsia="Times New Roman" w:hAnsi="Arial" w:cs="Arial"/>
                <w:lang w:eastAsia="pt-BR"/>
              </w:rPr>
              <w:t>Machado Costa</w:t>
            </w:r>
            <w:r>
              <w:rPr>
                <w:rFonts w:ascii="Arial" w:eastAsia="Times New Roman" w:hAnsi="Arial" w:cs="Arial"/>
                <w:lang w:eastAsia="pt-BR"/>
              </w:rPr>
              <w:t xml:space="preserve"> </w:t>
            </w:r>
            <w:r w:rsidRPr="00D67F2A">
              <w:rPr>
                <w:rFonts w:ascii="Arial" w:eastAsia="Times New Roman" w:hAnsi="Arial" w:cs="Arial"/>
                <w:lang w:eastAsia="pt-BR"/>
              </w:rPr>
              <w:t>(UNIFAP)</w:t>
            </w:r>
          </w:p>
          <w:p w14:paraId="0DCF6756" w14:textId="14B4B50C" w:rsidR="00C91779" w:rsidRDefault="00D67F2A" w:rsidP="00D67F2A">
            <w:pPr>
              <w:rPr>
                <w:rFonts w:ascii="Arial" w:eastAsia="Times New Roman" w:hAnsi="Arial" w:cs="Arial"/>
                <w:lang w:eastAsia="pt-BR"/>
              </w:rPr>
            </w:pPr>
            <w:r w:rsidRPr="00D67F2A">
              <w:rPr>
                <w:rFonts w:ascii="Arial" w:eastAsia="Times New Roman" w:hAnsi="Arial" w:cs="Arial"/>
                <w:lang w:eastAsia="pt-BR"/>
              </w:rPr>
              <w:t>Vanessa Almeida de Oliveira (UNIFAP)</w:t>
            </w:r>
          </w:p>
        </w:tc>
      </w:tr>
      <w:tr w:rsidR="00C91779" w14:paraId="4C42230D" w14:textId="77777777" w:rsidTr="00A31F61">
        <w:tc>
          <w:tcPr>
            <w:tcW w:w="5059" w:type="dxa"/>
          </w:tcPr>
          <w:p w14:paraId="59DC0F13" w14:textId="77777777" w:rsidR="00C91779" w:rsidRDefault="00C91779" w:rsidP="00C91779">
            <w:pPr>
              <w:rPr>
                <w:rFonts w:ascii="Arial" w:eastAsia="Times New Roman" w:hAnsi="Arial" w:cs="Arial"/>
                <w:lang w:eastAsia="pt-BR"/>
              </w:rPr>
            </w:pPr>
            <w:r w:rsidRPr="00C91779">
              <w:rPr>
                <w:rFonts w:ascii="Arial" w:eastAsia="Times New Roman" w:hAnsi="Arial" w:cs="Arial"/>
                <w:lang w:eastAsia="pt-BR"/>
              </w:rPr>
              <w:t xml:space="preserve">Eixo: </w:t>
            </w:r>
          </w:p>
          <w:p w14:paraId="5688AFFD" w14:textId="77777777" w:rsidR="00A31F61" w:rsidRPr="00C91779" w:rsidRDefault="00A31F61" w:rsidP="00C91779">
            <w:pPr>
              <w:rPr>
                <w:rFonts w:ascii="Arial" w:eastAsia="Times New Roman" w:hAnsi="Arial" w:cs="Arial"/>
                <w:lang w:eastAsia="pt-BR"/>
              </w:rPr>
            </w:pPr>
          </w:p>
          <w:p w14:paraId="6A3B297C" w14:textId="38B6A887" w:rsidR="00C91779" w:rsidRPr="00A31F61" w:rsidRDefault="00C91779" w:rsidP="00C91779">
            <w:pPr>
              <w:rPr>
                <w:rFonts w:ascii="Arial" w:eastAsia="Times New Roman" w:hAnsi="Arial" w:cs="Arial"/>
                <w:sz w:val="20"/>
                <w:szCs w:val="20"/>
                <w:lang w:eastAsia="pt-BR"/>
              </w:rPr>
            </w:pPr>
            <w:r w:rsidRPr="00A31F61">
              <w:rPr>
                <w:rFonts w:ascii="Arial" w:eastAsia="Times New Roman" w:hAnsi="Arial" w:cs="Arial"/>
                <w:sz w:val="20"/>
                <w:szCs w:val="20"/>
                <w:lang w:eastAsia="pt-BR"/>
              </w:rPr>
              <w:t>(</w:t>
            </w:r>
            <w:r w:rsidR="00135042">
              <w:rPr>
                <w:rFonts w:ascii="Arial" w:eastAsia="Times New Roman" w:hAnsi="Arial" w:cs="Arial"/>
                <w:sz w:val="20"/>
                <w:szCs w:val="20"/>
                <w:lang w:eastAsia="pt-BR"/>
              </w:rPr>
              <w:t xml:space="preserve">  </w:t>
            </w:r>
            <w:r w:rsidRPr="00A31F61">
              <w:rPr>
                <w:rFonts w:ascii="Arial" w:eastAsia="Times New Roman" w:hAnsi="Arial" w:cs="Arial"/>
                <w:sz w:val="20"/>
                <w:szCs w:val="20"/>
                <w:lang w:eastAsia="pt-BR"/>
              </w:rPr>
              <w:t xml:space="preserve">) Eixo 01: Formação de professores de surdos </w:t>
            </w:r>
          </w:p>
          <w:p w14:paraId="7AB3753A" w14:textId="23A76AB8" w:rsidR="00C91779" w:rsidRPr="00A31F61" w:rsidRDefault="00135042" w:rsidP="00C91779">
            <w:pPr>
              <w:rPr>
                <w:rFonts w:ascii="Arial" w:eastAsia="Times New Roman" w:hAnsi="Arial" w:cs="Arial"/>
                <w:sz w:val="20"/>
                <w:szCs w:val="20"/>
                <w:lang w:eastAsia="pt-BR"/>
              </w:rPr>
            </w:pPr>
            <w:r>
              <w:rPr>
                <w:rFonts w:ascii="Arial" w:eastAsia="Times New Roman" w:hAnsi="Arial" w:cs="Arial"/>
                <w:sz w:val="20"/>
                <w:szCs w:val="20"/>
                <w:lang w:eastAsia="pt-BR"/>
              </w:rPr>
              <w:t>(X</w:t>
            </w:r>
            <w:r w:rsidR="00C91779" w:rsidRPr="00A31F61">
              <w:rPr>
                <w:rFonts w:ascii="Arial" w:eastAsia="Times New Roman" w:hAnsi="Arial" w:cs="Arial"/>
                <w:sz w:val="20"/>
                <w:szCs w:val="20"/>
                <w:lang w:eastAsia="pt-BR"/>
              </w:rPr>
              <w:t>) Eixo 02: Formação de professores surdos</w:t>
            </w:r>
          </w:p>
          <w:p w14:paraId="1315D96D" w14:textId="77777777" w:rsidR="00C91779" w:rsidRDefault="00C91779" w:rsidP="00C91779">
            <w:pPr>
              <w:rPr>
                <w:rFonts w:ascii="Arial" w:eastAsia="Times New Roman" w:hAnsi="Arial" w:cs="Arial"/>
                <w:lang w:eastAsia="pt-BR"/>
              </w:rPr>
            </w:pPr>
          </w:p>
        </w:tc>
        <w:tc>
          <w:tcPr>
            <w:tcW w:w="5539" w:type="dxa"/>
          </w:tcPr>
          <w:p w14:paraId="4E208584" w14:textId="77777777" w:rsidR="00C91779" w:rsidRPr="00C91779" w:rsidRDefault="00C91779" w:rsidP="00C91779">
            <w:pPr>
              <w:rPr>
                <w:rFonts w:ascii="Arial" w:eastAsia="Times New Roman" w:hAnsi="Arial" w:cs="Arial"/>
                <w:lang w:eastAsia="pt-BR"/>
              </w:rPr>
            </w:pPr>
            <w:r w:rsidRPr="00C91779">
              <w:rPr>
                <w:rFonts w:ascii="Arial" w:eastAsia="Times New Roman" w:hAnsi="Arial" w:cs="Arial"/>
                <w:lang w:eastAsia="pt-BR"/>
              </w:rPr>
              <w:t>Área(s) Temática(s):</w:t>
            </w:r>
          </w:p>
          <w:p w14:paraId="50AEF5B7" w14:textId="5192B2B6" w:rsidR="00C91779" w:rsidRPr="00A31F61" w:rsidRDefault="00A31F61" w:rsidP="00C91779">
            <w:pPr>
              <w:rPr>
                <w:rFonts w:ascii="Arial" w:eastAsia="Times New Roman" w:hAnsi="Arial" w:cs="Arial"/>
                <w:sz w:val="20"/>
                <w:szCs w:val="20"/>
                <w:lang w:eastAsia="pt-BR"/>
              </w:rPr>
            </w:pPr>
            <w:r>
              <w:rPr>
                <w:rFonts w:ascii="Arial" w:eastAsia="Times New Roman" w:hAnsi="Arial" w:cs="Arial"/>
                <w:sz w:val="20"/>
                <w:szCs w:val="20"/>
                <w:lang w:eastAsia="pt-BR"/>
              </w:rPr>
              <w:t>(</w:t>
            </w:r>
            <w:r w:rsidR="00D67F2A">
              <w:rPr>
                <w:rFonts w:ascii="Arial" w:eastAsia="Times New Roman" w:hAnsi="Arial" w:cs="Arial"/>
                <w:sz w:val="20"/>
                <w:szCs w:val="20"/>
                <w:lang w:eastAsia="pt-BR"/>
              </w:rPr>
              <w:t>X</w:t>
            </w:r>
            <w:r>
              <w:rPr>
                <w:rFonts w:ascii="Arial" w:eastAsia="Times New Roman" w:hAnsi="Arial" w:cs="Arial"/>
                <w:sz w:val="20"/>
                <w:szCs w:val="20"/>
                <w:lang w:eastAsia="pt-BR"/>
              </w:rPr>
              <w:t xml:space="preserve">) </w:t>
            </w:r>
            <w:r w:rsidR="00C91779" w:rsidRPr="00A31F61">
              <w:rPr>
                <w:rFonts w:ascii="Arial" w:eastAsia="Times New Roman" w:hAnsi="Arial" w:cs="Arial"/>
                <w:sz w:val="20"/>
                <w:szCs w:val="20"/>
                <w:lang w:eastAsia="pt-BR"/>
              </w:rPr>
              <w:t>Formação inicial e continuada de professores de surdos</w:t>
            </w:r>
          </w:p>
          <w:p w14:paraId="6315425F" w14:textId="1A160F86" w:rsidR="00C91779" w:rsidRPr="00A31F61" w:rsidRDefault="00A31F61" w:rsidP="00C91779">
            <w:pPr>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00C91779" w:rsidRPr="00A31F61">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00C91779" w:rsidRPr="00A31F61">
              <w:rPr>
                <w:rFonts w:ascii="Arial" w:eastAsia="Times New Roman" w:hAnsi="Arial" w:cs="Arial"/>
                <w:sz w:val="20"/>
                <w:szCs w:val="20"/>
                <w:lang w:eastAsia="pt-BR"/>
              </w:rPr>
              <w:t xml:space="preserve">Políticas Públicas para a Educação de Surdos </w:t>
            </w:r>
          </w:p>
          <w:p w14:paraId="41A02EFF" w14:textId="6DDF842F" w:rsidR="00C91779" w:rsidRPr="00A31F61" w:rsidRDefault="00940A4A" w:rsidP="00C91779">
            <w:pPr>
              <w:rPr>
                <w:rFonts w:ascii="Arial" w:eastAsia="Times New Roman" w:hAnsi="Arial" w:cs="Arial"/>
                <w:sz w:val="20"/>
                <w:szCs w:val="20"/>
                <w:lang w:eastAsia="pt-BR"/>
              </w:rPr>
            </w:pPr>
            <w:r>
              <w:rPr>
                <w:rFonts w:ascii="Arial" w:eastAsia="Times New Roman" w:hAnsi="Arial" w:cs="Arial"/>
                <w:sz w:val="20"/>
                <w:szCs w:val="20"/>
                <w:lang w:eastAsia="pt-BR"/>
              </w:rPr>
              <w:t>(X</w:t>
            </w:r>
            <w:r w:rsidR="00C91779" w:rsidRPr="00A31F61">
              <w:rPr>
                <w:rFonts w:ascii="Arial" w:eastAsia="Times New Roman" w:hAnsi="Arial" w:cs="Arial"/>
                <w:sz w:val="20"/>
                <w:szCs w:val="20"/>
                <w:lang w:eastAsia="pt-BR"/>
              </w:rPr>
              <w:t>) Didática e Ensino Bilíngue para Surdos</w:t>
            </w:r>
          </w:p>
          <w:p w14:paraId="4842F873" w14:textId="134077B6" w:rsidR="00C91779" w:rsidRDefault="00A31F61" w:rsidP="00A31F61">
            <w:pPr>
              <w:rPr>
                <w:rFonts w:ascii="Arial" w:eastAsia="Times New Roman" w:hAnsi="Arial" w:cs="Arial"/>
                <w:lang w:eastAsia="pt-BR"/>
              </w:rPr>
            </w:pPr>
            <w:r>
              <w:rPr>
                <w:rFonts w:ascii="Arial" w:eastAsia="Times New Roman" w:hAnsi="Arial" w:cs="Arial"/>
                <w:sz w:val="20"/>
                <w:szCs w:val="20"/>
                <w:lang w:eastAsia="pt-BR"/>
              </w:rPr>
              <w:t xml:space="preserve">(  </w:t>
            </w:r>
            <w:r w:rsidR="00C91779" w:rsidRPr="00A31F61">
              <w:rPr>
                <w:rFonts w:ascii="Arial" w:eastAsia="Times New Roman" w:hAnsi="Arial" w:cs="Arial"/>
                <w:sz w:val="20"/>
                <w:szCs w:val="20"/>
                <w:lang w:eastAsia="pt-BR"/>
              </w:rPr>
              <w:t>) C</w:t>
            </w:r>
            <w:r w:rsidRPr="00A31F61">
              <w:rPr>
                <w:rFonts w:ascii="Arial" w:eastAsia="Times New Roman" w:hAnsi="Arial" w:cs="Arial"/>
                <w:sz w:val="20"/>
                <w:szCs w:val="20"/>
                <w:lang w:eastAsia="pt-BR"/>
              </w:rPr>
              <w:t>urrículos na Educação de Surdos</w:t>
            </w:r>
          </w:p>
        </w:tc>
      </w:tr>
      <w:tr w:rsidR="00C91779" w14:paraId="7856EB61" w14:textId="77777777" w:rsidTr="00A31F61">
        <w:tc>
          <w:tcPr>
            <w:tcW w:w="10598" w:type="dxa"/>
            <w:gridSpan w:val="2"/>
          </w:tcPr>
          <w:p w14:paraId="03967F24" w14:textId="6D1A25DB" w:rsidR="00A31F61" w:rsidRPr="00C91779" w:rsidRDefault="00A31F61" w:rsidP="00A31F61">
            <w:pPr>
              <w:rPr>
                <w:rFonts w:ascii="Arial" w:eastAsia="Times New Roman" w:hAnsi="Arial" w:cs="Arial"/>
                <w:lang w:eastAsia="pt-BR"/>
              </w:rPr>
            </w:pPr>
            <w:r w:rsidRPr="00C91779">
              <w:rPr>
                <w:rFonts w:ascii="Arial" w:eastAsia="Times New Roman" w:hAnsi="Arial" w:cs="Arial"/>
                <w:lang w:eastAsia="pt-BR"/>
              </w:rPr>
              <w:t>Resumo em LPE e/ou Libras:</w:t>
            </w:r>
          </w:p>
          <w:p w14:paraId="0F8CEF93" w14:textId="77777777" w:rsidR="00A31F61" w:rsidRDefault="00A31F61" w:rsidP="00C91779">
            <w:pPr>
              <w:rPr>
                <w:rFonts w:ascii="Arial" w:hAnsi="Arial" w:cs="Arial"/>
                <w:color w:val="222222"/>
                <w:shd w:val="clear" w:color="auto" w:fill="FFFFFF"/>
              </w:rPr>
            </w:pPr>
          </w:p>
          <w:p w14:paraId="7B099E1A" w14:textId="0C88C071" w:rsidR="00D67F2A" w:rsidRPr="00D67F2A" w:rsidRDefault="00D67F2A" w:rsidP="00D67F2A">
            <w:pPr>
              <w:jc w:val="center"/>
              <w:rPr>
                <w:rFonts w:ascii="Arial" w:eastAsia="Times New Roman" w:hAnsi="Arial" w:cs="Arial"/>
                <w:lang w:val="pt-BR" w:eastAsia="pt-BR"/>
              </w:rPr>
            </w:pPr>
            <w:r w:rsidRPr="00D67F2A">
              <w:rPr>
                <w:rFonts w:ascii="Arial" w:eastAsia="Times New Roman" w:hAnsi="Arial" w:cs="Arial"/>
                <w:b/>
                <w:bCs/>
                <w:lang w:val="pt-BR" w:eastAsia="pt-BR"/>
              </w:rPr>
              <w:t>O P</w:t>
            </w:r>
            <w:r>
              <w:rPr>
                <w:rFonts w:ascii="Arial" w:eastAsia="Times New Roman" w:hAnsi="Arial" w:cs="Arial"/>
                <w:b/>
                <w:bCs/>
                <w:lang w:val="pt-BR" w:eastAsia="pt-BR"/>
              </w:rPr>
              <w:t>ROCESSO DE ENSINO-APRENDIZAGEM DO GÊNERO REDAÇÃO PARA SURDOS</w:t>
            </w:r>
          </w:p>
          <w:p w14:paraId="3B03388B"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w:t>
            </w:r>
          </w:p>
          <w:p w14:paraId="5D3CACD5" w14:textId="5E24AE16"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Resumo</w:t>
            </w:r>
            <w:r w:rsidR="001D5F4D">
              <w:rPr>
                <w:rFonts w:ascii="Arial" w:eastAsia="Times New Roman" w:hAnsi="Arial" w:cs="Arial"/>
                <w:lang w:val="pt-BR" w:eastAsia="pt-BR"/>
              </w:rPr>
              <w:t>: O presente trabalho</w:t>
            </w:r>
            <w:r w:rsidRPr="00D67F2A">
              <w:rPr>
                <w:rFonts w:ascii="Arial" w:eastAsia="Times New Roman" w:hAnsi="Arial" w:cs="Arial"/>
                <w:lang w:val="pt-BR" w:eastAsia="pt-BR"/>
              </w:rPr>
              <w:t xml:space="preserve"> tem o objetivo de descrever o processo de estágio superv</w:t>
            </w:r>
            <w:r w:rsidR="001D5F4D">
              <w:rPr>
                <w:rFonts w:ascii="Arial" w:eastAsia="Times New Roman" w:hAnsi="Arial" w:cs="Arial"/>
                <w:lang w:val="pt-BR" w:eastAsia="pt-BR"/>
              </w:rPr>
              <w:t>isionado em Português como L2-</w:t>
            </w:r>
            <w:r w:rsidRPr="00D67F2A">
              <w:rPr>
                <w:rFonts w:ascii="Arial" w:eastAsia="Times New Roman" w:hAnsi="Arial" w:cs="Arial"/>
                <w:lang w:val="pt-BR" w:eastAsia="pt-BR"/>
              </w:rPr>
              <w:t xml:space="preserve">, na Universidade Federal do Amapá- UNIFAP, tendo como público alvo os acadêmicos surdos </w:t>
            </w:r>
            <w:r w:rsidR="00AA5883">
              <w:rPr>
                <w:rFonts w:ascii="Arial" w:eastAsia="Times New Roman" w:hAnsi="Arial" w:cs="Arial"/>
                <w:lang w:val="pt-BR" w:eastAsia="pt-BR"/>
              </w:rPr>
              <w:t>da instituição. O sistema de</w:t>
            </w:r>
            <w:r w:rsidR="00EC17FA">
              <w:rPr>
                <w:rFonts w:ascii="Arial" w:eastAsia="Times New Roman" w:hAnsi="Arial" w:cs="Arial"/>
                <w:lang w:val="pt-BR" w:eastAsia="pt-BR"/>
              </w:rPr>
              <w:t xml:space="preserve"> educação, </w:t>
            </w:r>
            <w:r w:rsidRPr="00D67F2A">
              <w:rPr>
                <w:rFonts w:ascii="Arial" w:eastAsia="Times New Roman" w:hAnsi="Arial" w:cs="Arial"/>
                <w:lang w:val="pt-BR" w:eastAsia="pt-BR"/>
              </w:rPr>
              <w:t xml:space="preserve">revela que os alunos surdos sentem dificuldades na escrita com relação a Língua Portuguesa, pois </w:t>
            </w:r>
            <w:r w:rsidR="001D5F4D">
              <w:rPr>
                <w:rFonts w:ascii="Arial" w:eastAsia="Times New Roman" w:hAnsi="Arial" w:cs="Arial"/>
                <w:lang w:val="pt-BR" w:eastAsia="pt-BR"/>
              </w:rPr>
              <w:t xml:space="preserve">na maioria das vezes, </w:t>
            </w:r>
            <w:r w:rsidRPr="00D67F2A">
              <w:rPr>
                <w:rFonts w:ascii="Arial" w:eastAsia="Times New Roman" w:hAnsi="Arial" w:cs="Arial"/>
                <w:lang w:val="pt-BR" w:eastAsia="pt-BR"/>
              </w:rPr>
              <w:t xml:space="preserve">não tem conhecimento sobre o significado das palavras que utilizam na leitura e na escrita de textos. Assim, trabalhamos o gênero redação, especificamente </w:t>
            </w:r>
            <w:r w:rsidR="001D5F4D">
              <w:rPr>
                <w:rFonts w:ascii="Arial" w:eastAsia="Times New Roman" w:hAnsi="Arial" w:cs="Arial"/>
                <w:lang w:val="pt-BR" w:eastAsia="pt-BR"/>
              </w:rPr>
              <w:t>a competência 2- Tema e i</w:t>
            </w:r>
            <w:r w:rsidR="001D5F4D" w:rsidRPr="00D67F2A">
              <w:rPr>
                <w:rFonts w:ascii="Arial" w:eastAsia="Times New Roman" w:hAnsi="Arial" w:cs="Arial"/>
                <w:lang w:val="pt-BR" w:eastAsia="pt-BR"/>
              </w:rPr>
              <w:t>ntrodução</w:t>
            </w:r>
            <w:r w:rsidRPr="00D67F2A">
              <w:rPr>
                <w:rFonts w:ascii="Arial" w:eastAsia="Times New Roman" w:hAnsi="Arial" w:cs="Arial"/>
                <w:lang w:val="pt-BR" w:eastAsia="pt-BR"/>
              </w:rPr>
              <w:t>,</w:t>
            </w:r>
            <w:r w:rsidR="00322F7A" w:rsidRPr="00D67F2A">
              <w:rPr>
                <w:rFonts w:ascii="Arial" w:eastAsia="Times New Roman" w:hAnsi="Arial" w:cs="Arial"/>
                <w:lang w:val="pt-BR" w:eastAsia="pt-BR"/>
              </w:rPr>
              <w:t xml:space="preserve"> </w:t>
            </w:r>
            <w:r w:rsidR="00322F7A">
              <w:rPr>
                <w:rFonts w:ascii="Arial" w:eastAsia="Times New Roman" w:hAnsi="Arial" w:cs="Arial"/>
                <w:lang w:val="pt-BR" w:eastAsia="pt-BR"/>
              </w:rPr>
              <w:t>com o propósito de ensinar aos participantes</w:t>
            </w:r>
            <w:r w:rsidR="00322F7A" w:rsidRPr="00D67F2A">
              <w:rPr>
                <w:rFonts w:ascii="Arial" w:eastAsia="Times New Roman" w:hAnsi="Arial" w:cs="Arial"/>
                <w:lang w:val="pt-BR" w:eastAsia="pt-BR"/>
              </w:rPr>
              <w:t xml:space="preserve"> surdos como desenvolver a parte introdutória e resp</w:t>
            </w:r>
            <w:r w:rsidR="00322F7A">
              <w:rPr>
                <w:rFonts w:ascii="Arial" w:eastAsia="Times New Roman" w:hAnsi="Arial" w:cs="Arial"/>
                <w:lang w:val="pt-BR" w:eastAsia="pt-BR"/>
              </w:rPr>
              <w:t xml:space="preserve">eitando os critérios </w:t>
            </w:r>
            <w:r w:rsidR="00263361">
              <w:rPr>
                <w:rFonts w:ascii="Arial" w:eastAsia="Times New Roman" w:hAnsi="Arial" w:cs="Arial"/>
                <w:lang w:val="pt-BR" w:eastAsia="pt-BR"/>
              </w:rPr>
              <w:t xml:space="preserve">de avaliação </w:t>
            </w:r>
            <w:r w:rsidR="00322F7A">
              <w:rPr>
                <w:rFonts w:ascii="Arial" w:eastAsia="Times New Roman" w:hAnsi="Arial" w:cs="Arial"/>
                <w:lang w:val="pt-BR" w:eastAsia="pt-BR"/>
              </w:rPr>
              <w:t>acerca do tema proposto</w:t>
            </w:r>
            <w:r w:rsidR="00263361">
              <w:rPr>
                <w:rFonts w:ascii="Arial" w:eastAsia="Times New Roman" w:hAnsi="Arial" w:cs="Arial"/>
                <w:lang w:val="pt-BR" w:eastAsia="pt-BR"/>
              </w:rPr>
              <w:t xml:space="preserve"> em um texto dissertativo-argumentativo</w:t>
            </w:r>
            <w:r w:rsidR="00322F7A">
              <w:rPr>
                <w:rFonts w:ascii="Arial" w:eastAsia="Times New Roman" w:hAnsi="Arial" w:cs="Arial"/>
                <w:lang w:val="pt-BR" w:eastAsia="pt-BR"/>
              </w:rPr>
              <w:t xml:space="preserve">, </w:t>
            </w:r>
            <w:r w:rsidRPr="00D67F2A">
              <w:rPr>
                <w:rFonts w:ascii="Arial" w:eastAsia="Times New Roman" w:hAnsi="Arial" w:cs="Arial"/>
                <w:lang w:val="pt-BR" w:eastAsia="pt-BR"/>
              </w:rPr>
              <w:t>apresentando o conteúdo de forma didática e interativa, bem como metodologias aplicadas em língua de sinais, para a construção de conhecimento, principalmente na aq</w:t>
            </w:r>
            <w:r w:rsidR="00263361">
              <w:rPr>
                <w:rFonts w:ascii="Arial" w:eastAsia="Times New Roman" w:hAnsi="Arial" w:cs="Arial"/>
                <w:lang w:val="pt-BR" w:eastAsia="pt-BR"/>
              </w:rPr>
              <w:t>uisição de leitura e de escrita. C</w:t>
            </w:r>
            <w:r w:rsidRPr="00D67F2A">
              <w:rPr>
                <w:rFonts w:ascii="Arial" w:eastAsia="Times New Roman" w:hAnsi="Arial" w:cs="Arial"/>
                <w:lang w:val="pt-BR" w:eastAsia="pt-BR"/>
              </w:rPr>
              <w:t>om a aula ministrada em Libras, foi po</w:t>
            </w:r>
            <w:r w:rsidR="00263361">
              <w:rPr>
                <w:rFonts w:ascii="Arial" w:eastAsia="Times New Roman" w:hAnsi="Arial" w:cs="Arial"/>
                <w:lang w:val="pt-BR" w:eastAsia="pt-BR"/>
              </w:rPr>
              <w:t>ssível ter maior proveito em relação a</w:t>
            </w:r>
            <w:r w:rsidRPr="00D67F2A">
              <w:rPr>
                <w:rFonts w:ascii="Arial" w:eastAsia="Times New Roman" w:hAnsi="Arial" w:cs="Arial"/>
                <w:lang w:val="pt-BR" w:eastAsia="pt-BR"/>
              </w:rPr>
              <w:t>o processo de ensino-aprendizagem dos alunos surdos e produções sobre a temática trabalhada.</w:t>
            </w:r>
          </w:p>
          <w:p w14:paraId="7BBF58BE"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w:t>
            </w:r>
          </w:p>
          <w:p w14:paraId="76BC6A67"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Palavras-chave</w:t>
            </w:r>
            <w:r w:rsidRPr="00D67F2A">
              <w:rPr>
                <w:rFonts w:ascii="Arial" w:eastAsia="Times New Roman" w:hAnsi="Arial" w:cs="Arial"/>
                <w:lang w:val="pt-BR" w:eastAsia="pt-BR"/>
              </w:rPr>
              <w:t>: educação de surdos, português escrito, Libras.</w:t>
            </w:r>
          </w:p>
          <w:p w14:paraId="3F011F27" w14:textId="3FC677C0"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w:t>
            </w:r>
          </w:p>
          <w:p w14:paraId="2914F05D" w14:textId="0A546D7B" w:rsidR="00D67F2A" w:rsidRPr="00D67F2A" w:rsidRDefault="00BB5647" w:rsidP="00D67F2A">
            <w:pPr>
              <w:jc w:val="both"/>
              <w:rPr>
                <w:rFonts w:ascii="Arial" w:eastAsia="Times New Roman" w:hAnsi="Arial" w:cs="Arial"/>
                <w:lang w:val="pt-BR" w:eastAsia="pt-BR"/>
              </w:rPr>
            </w:pPr>
            <w:r>
              <w:rPr>
                <w:rFonts w:ascii="Arial" w:eastAsia="Times New Roman" w:hAnsi="Arial" w:cs="Arial"/>
                <w:b/>
                <w:bCs/>
                <w:lang w:val="pt-BR" w:eastAsia="pt-BR"/>
              </w:rPr>
              <w:t>Introdução</w:t>
            </w:r>
          </w:p>
          <w:p w14:paraId="319BC039" w14:textId="2BAA53ED" w:rsidR="00D67F2A" w:rsidRPr="00D67F2A" w:rsidRDefault="00AA5883"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D67F2A" w:rsidRPr="00D67F2A">
              <w:rPr>
                <w:rFonts w:ascii="Arial" w:eastAsia="Times New Roman" w:hAnsi="Arial" w:cs="Arial"/>
                <w:lang w:val="pt-BR" w:eastAsia="pt-BR"/>
              </w:rPr>
              <w:t>O curso de Licenciatura em Letras Libras-Português, é o primeiro no campo de ensino da</w:t>
            </w:r>
            <w:r w:rsidR="00263361">
              <w:rPr>
                <w:rFonts w:ascii="Arial" w:eastAsia="Times New Roman" w:hAnsi="Arial" w:cs="Arial"/>
                <w:lang w:val="pt-BR" w:eastAsia="pt-BR"/>
              </w:rPr>
              <w:t xml:space="preserve"> Língua de Sinais Brasileira-Libras</w:t>
            </w:r>
            <w:r w:rsidR="00D67F2A" w:rsidRPr="00D67F2A">
              <w:rPr>
                <w:rFonts w:ascii="Arial" w:eastAsia="Times New Roman" w:hAnsi="Arial" w:cs="Arial"/>
                <w:lang w:val="pt-BR" w:eastAsia="pt-BR"/>
              </w:rPr>
              <w:t xml:space="preserve"> como primeira língua (L1) e de Língua Portuguesa como segunda língua (L2) para surdos. Sendo assim, ainda são poucas as pesquisas que abordam sobre as metodologias de ensino desta modalidade. Logo, o estágio é um momento muito importante na constituição e validação deste curso, bem como a experiência para atuar na área da educação, especificamente no ensino-aprendizagem de alunos surdos.</w:t>
            </w:r>
          </w:p>
          <w:p w14:paraId="3F2A2811" w14:textId="56BA9E58" w:rsidR="00D67F2A" w:rsidRDefault="00AA5883"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D67F2A" w:rsidRPr="00D67F2A">
              <w:rPr>
                <w:rFonts w:ascii="Arial" w:eastAsia="Times New Roman" w:hAnsi="Arial" w:cs="Arial"/>
                <w:lang w:val="pt-BR" w:eastAsia="pt-BR"/>
              </w:rPr>
              <w:t>No que tange, o processo de educação de alunos surdos, vale destacar que, apesar de assegurado o direito a uma educação que atenda a suas demandas linguísticas, nem todos os alunos surdos têm acesso à educação bilíngue. Isso, porque a educação de surdos é marcada por diversas ações muitas vezes ineficientes para atender a suas especificidades, pois é comum que, ao final da escolarização básica, esses alunos não sejam capazes de ler e de escrever satisfatoriamente, ou de ter um domínio adequado dos conteúdos acadêmicos (LACERDA, 1998).</w:t>
            </w:r>
          </w:p>
          <w:p w14:paraId="552125ED" w14:textId="751F6809" w:rsidR="00EC17FA" w:rsidRPr="00D67F2A" w:rsidRDefault="00057EBA" w:rsidP="00EC17FA">
            <w:pPr>
              <w:jc w:val="both"/>
              <w:rPr>
                <w:rFonts w:ascii="Arial" w:eastAsia="Times New Roman" w:hAnsi="Arial" w:cs="Arial"/>
                <w:lang w:val="pt-BR" w:eastAsia="pt-BR"/>
              </w:rPr>
            </w:pPr>
            <w:r>
              <w:rPr>
                <w:rFonts w:ascii="Arial" w:eastAsia="Times New Roman" w:hAnsi="Arial" w:cs="Arial"/>
                <w:lang w:val="pt-BR" w:eastAsia="pt-BR"/>
              </w:rPr>
              <w:t xml:space="preserve">          </w:t>
            </w:r>
            <w:r w:rsidR="00EB5344">
              <w:rPr>
                <w:rFonts w:ascii="Arial" w:eastAsia="Times New Roman" w:hAnsi="Arial" w:cs="Arial"/>
                <w:lang w:val="pt-BR" w:eastAsia="pt-BR"/>
              </w:rPr>
              <w:t xml:space="preserve"> </w:t>
            </w:r>
            <w:r w:rsidRPr="00D67F2A">
              <w:rPr>
                <w:rFonts w:ascii="Arial" w:eastAsia="Times New Roman" w:hAnsi="Arial" w:cs="Arial"/>
                <w:lang w:val="pt-BR" w:eastAsia="pt-BR"/>
              </w:rPr>
              <w:t>A importância do processo educacional para um bom aprendizado, é sem dúvida uma questão que deve ser abordada quando se trata sobr</w:t>
            </w:r>
            <w:r>
              <w:rPr>
                <w:rFonts w:ascii="Arial" w:eastAsia="Times New Roman" w:hAnsi="Arial" w:cs="Arial"/>
                <w:lang w:val="pt-BR" w:eastAsia="pt-BR"/>
              </w:rPr>
              <w:t xml:space="preserve">e o desempenho do aluno surdo. O sistema de </w:t>
            </w:r>
            <w:r w:rsidR="00EC17FA">
              <w:rPr>
                <w:rFonts w:ascii="Arial" w:eastAsia="Times New Roman" w:hAnsi="Arial" w:cs="Arial"/>
                <w:lang w:val="pt-BR" w:eastAsia="pt-BR"/>
              </w:rPr>
              <w:t>educação,</w:t>
            </w:r>
            <w:r w:rsidRPr="00D67F2A">
              <w:rPr>
                <w:rFonts w:ascii="Arial" w:eastAsia="Times New Roman" w:hAnsi="Arial" w:cs="Arial"/>
                <w:lang w:val="pt-BR" w:eastAsia="pt-BR"/>
              </w:rPr>
              <w:t xml:space="preserve"> revela que os alunos surdos sentem dificul</w:t>
            </w:r>
            <w:r w:rsidR="00382499">
              <w:rPr>
                <w:rFonts w:ascii="Arial" w:eastAsia="Times New Roman" w:hAnsi="Arial" w:cs="Arial"/>
                <w:lang w:val="pt-BR" w:eastAsia="pt-BR"/>
              </w:rPr>
              <w:t>dades na escrita com relação a Língua p</w:t>
            </w:r>
            <w:r w:rsidRPr="00D67F2A">
              <w:rPr>
                <w:rFonts w:ascii="Arial" w:eastAsia="Times New Roman" w:hAnsi="Arial" w:cs="Arial"/>
                <w:lang w:val="pt-BR" w:eastAsia="pt-BR"/>
              </w:rPr>
              <w:t>ortuguesa, pois não tem conhecimento sobre o significado das palavras que utilizam na leitura e na escrita de textos. E isso é comum entre os estudantes do ensino básico, desenvolvem um mal desempenho e consequentemente impedem os surdos de disputar e acessar, em igualdade de oportunidade, com os ouvintes, os ambientes da soci</w:t>
            </w:r>
            <w:r w:rsidR="00EC17FA">
              <w:rPr>
                <w:rFonts w:ascii="Arial" w:eastAsia="Times New Roman" w:hAnsi="Arial" w:cs="Arial"/>
                <w:lang w:val="pt-BR" w:eastAsia="pt-BR"/>
              </w:rPr>
              <w:t>edade que requerem o uso da Língua Portuguesa.</w:t>
            </w:r>
          </w:p>
          <w:p w14:paraId="21551C01" w14:textId="77777777" w:rsidR="00057EBA" w:rsidRDefault="00057EBA" w:rsidP="00D67F2A">
            <w:pPr>
              <w:jc w:val="both"/>
              <w:rPr>
                <w:rFonts w:ascii="Arial" w:eastAsia="Times New Roman" w:hAnsi="Arial" w:cs="Arial"/>
                <w:lang w:val="pt-BR" w:eastAsia="pt-BR"/>
              </w:rPr>
            </w:pPr>
          </w:p>
          <w:p w14:paraId="6203CC5B" w14:textId="77777777" w:rsidR="00057EBA" w:rsidRPr="00D67F2A" w:rsidRDefault="00057EBA" w:rsidP="00D67F2A">
            <w:pPr>
              <w:jc w:val="both"/>
              <w:rPr>
                <w:rFonts w:ascii="Arial" w:eastAsia="Times New Roman" w:hAnsi="Arial" w:cs="Arial"/>
                <w:lang w:val="pt-BR" w:eastAsia="pt-BR"/>
              </w:rPr>
            </w:pPr>
          </w:p>
          <w:p w14:paraId="4F4FFA74" w14:textId="1E8D86CD" w:rsidR="00D67F2A" w:rsidRPr="00D67F2A" w:rsidRDefault="00AA5883"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EB5344">
              <w:rPr>
                <w:rFonts w:ascii="Arial" w:eastAsia="Times New Roman" w:hAnsi="Arial" w:cs="Arial"/>
                <w:lang w:val="pt-BR" w:eastAsia="pt-BR"/>
              </w:rPr>
              <w:t xml:space="preserve"> </w:t>
            </w:r>
            <w:r w:rsidR="00D67F2A" w:rsidRPr="00D67F2A">
              <w:rPr>
                <w:rFonts w:ascii="Arial" w:eastAsia="Times New Roman" w:hAnsi="Arial" w:cs="Arial"/>
                <w:lang w:val="pt-BR" w:eastAsia="pt-BR"/>
              </w:rPr>
              <w:t xml:space="preserve">Em virtude deste cenário educacional, surge a necessidade de realizar estratégias de ensino de português como L2, por meio da Libras, para surdos que já passaram pelas etapas de alfabetização da educação básica, mas que não são proficientes em português escrito. Assim, trabalhamos o gênero redação, especificamente </w:t>
            </w:r>
            <w:r w:rsidR="00263361">
              <w:rPr>
                <w:rFonts w:ascii="Arial" w:eastAsia="Times New Roman" w:hAnsi="Arial" w:cs="Arial"/>
                <w:lang w:val="pt-BR" w:eastAsia="pt-BR"/>
              </w:rPr>
              <w:t>a competência 2- Tema e i</w:t>
            </w:r>
            <w:r w:rsidR="00263361" w:rsidRPr="00D67F2A">
              <w:rPr>
                <w:rFonts w:ascii="Arial" w:eastAsia="Times New Roman" w:hAnsi="Arial" w:cs="Arial"/>
                <w:lang w:val="pt-BR" w:eastAsia="pt-BR"/>
              </w:rPr>
              <w:t xml:space="preserve">ntrodução </w:t>
            </w:r>
            <w:r w:rsidR="00263361">
              <w:rPr>
                <w:rFonts w:ascii="Arial" w:eastAsia="Times New Roman" w:hAnsi="Arial" w:cs="Arial"/>
                <w:lang w:val="pt-BR" w:eastAsia="pt-BR"/>
              </w:rPr>
              <w:t>de um texto dissertativo-argumentativo</w:t>
            </w:r>
            <w:r w:rsidR="00D67F2A" w:rsidRPr="00D67F2A">
              <w:rPr>
                <w:rFonts w:ascii="Arial" w:eastAsia="Times New Roman" w:hAnsi="Arial" w:cs="Arial"/>
                <w:lang w:val="pt-BR" w:eastAsia="pt-BR"/>
              </w:rPr>
              <w:t xml:space="preserve"> e as competências que exige</w:t>
            </w:r>
            <w:r w:rsidR="00263361">
              <w:rPr>
                <w:rFonts w:ascii="Arial" w:eastAsia="Times New Roman" w:hAnsi="Arial" w:cs="Arial"/>
                <w:lang w:val="pt-BR" w:eastAsia="pt-BR"/>
              </w:rPr>
              <w:t>m</w:t>
            </w:r>
            <w:r w:rsidR="00D67F2A" w:rsidRPr="00D67F2A">
              <w:rPr>
                <w:rFonts w:ascii="Arial" w:eastAsia="Times New Roman" w:hAnsi="Arial" w:cs="Arial"/>
                <w:lang w:val="pt-BR" w:eastAsia="pt-BR"/>
              </w:rPr>
              <w:t xml:space="preserve"> em sua correção; com a aula ministrada</w:t>
            </w:r>
            <w:r w:rsidR="007B4E70">
              <w:rPr>
                <w:rFonts w:ascii="Arial" w:eastAsia="Times New Roman" w:hAnsi="Arial" w:cs="Arial"/>
                <w:lang w:val="pt-BR" w:eastAsia="pt-BR"/>
              </w:rPr>
              <w:t xml:space="preserve"> em Libras,</w:t>
            </w:r>
            <w:r w:rsidR="00D67F2A" w:rsidRPr="00D67F2A">
              <w:rPr>
                <w:rFonts w:ascii="Arial" w:eastAsia="Times New Roman" w:hAnsi="Arial" w:cs="Arial"/>
                <w:lang w:val="pt-BR" w:eastAsia="pt-BR"/>
              </w:rPr>
              <w:t xml:space="preserve"> </w:t>
            </w:r>
            <w:r w:rsidR="007B4E70">
              <w:rPr>
                <w:rFonts w:ascii="Arial" w:eastAsia="Times New Roman" w:hAnsi="Arial" w:cs="Arial"/>
                <w:lang w:val="pt-BR" w:eastAsia="pt-BR"/>
              </w:rPr>
              <w:t>de forma didática e interativa.</w:t>
            </w:r>
          </w:p>
          <w:p w14:paraId="4A480BA8" w14:textId="77777777" w:rsidR="00D67F2A" w:rsidRPr="00D67F2A" w:rsidRDefault="00D67F2A" w:rsidP="00D67F2A">
            <w:pPr>
              <w:jc w:val="both"/>
              <w:rPr>
                <w:rFonts w:ascii="Arial" w:eastAsia="Times New Roman" w:hAnsi="Arial" w:cs="Arial"/>
                <w:lang w:val="pt-BR" w:eastAsia="pt-BR"/>
              </w:rPr>
            </w:pPr>
            <w:r w:rsidRPr="00030622">
              <w:rPr>
                <w:rFonts w:ascii="Arial" w:eastAsia="Times New Roman" w:hAnsi="Arial" w:cs="Arial"/>
                <w:b/>
                <w:bCs/>
                <w:lang w:val="pt-BR" w:eastAsia="pt-BR"/>
              </w:rPr>
              <w:t> </w:t>
            </w:r>
          </w:p>
          <w:p w14:paraId="55780356" w14:textId="566C3E70" w:rsidR="00D67F2A" w:rsidRPr="00D67F2A" w:rsidRDefault="00D67F2A" w:rsidP="00D67F2A">
            <w:pPr>
              <w:jc w:val="both"/>
              <w:rPr>
                <w:rFonts w:ascii="Arial" w:eastAsia="Times New Roman" w:hAnsi="Arial" w:cs="Arial"/>
                <w:lang w:val="pt-BR" w:eastAsia="pt-BR"/>
              </w:rPr>
            </w:pPr>
            <w:r w:rsidRPr="00030622">
              <w:rPr>
                <w:rFonts w:ascii="Arial" w:eastAsia="Times New Roman" w:hAnsi="Arial" w:cs="Arial"/>
                <w:b/>
                <w:bCs/>
                <w:lang w:val="pt-BR" w:eastAsia="pt-BR"/>
              </w:rPr>
              <w:t>Caracterização do curso</w:t>
            </w:r>
          </w:p>
          <w:p w14:paraId="7824E337" w14:textId="1667FF4C" w:rsidR="00D67F2A" w:rsidRPr="00D67F2A" w:rsidRDefault="00EB5344"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D67F2A" w:rsidRPr="00D67F2A">
              <w:rPr>
                <w:rFonts w:ascii="Arial" w:eastAsia="Times New Roman" w:hAnsi="Arial" w:cs="Arial"/>
                <w:lang w:val="pt-BR" w:eastAsia="pt-BR"/>
              </w:rPr>
              <w:t>O curso de Letras Libras é oferecido pela Universidade Federal do Amapá - UNIFAP, localizada Rodovia Juscelino Kubitschek, km 02 - Jardim Marco Zero, Macapá - AP, situada em área urbana. O colegiado de Letras Libras / Português possui professores surdos e ouvintes, profissionais excelentes e capacitados que atuam nas áreas de Libras, Linguística e Língua Portuguesa como L2 e uma equipe de intérpretes, que é preparada para auxiliar aos alunos surdos durante as aulas.</w:t>
            </w:r>
          </w:p>
          <w:p w14:paraId="359C35FC" w14:textId="4E0CCBDA"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No dia da nossa intervenção, a turma era composta por 7 alunos surdos presentes em sala de aula, jovens na faixa etária de 18 a 25 anos, a maioria dos participantes são estudantes do curso Letras-Libras, outros apenas acompanham as atividades desenvolvidas na instituição. Durante a regência, os alunos demonstraram-se bastante participativos, não mediram esforços para tirar suas dúvidas, responderam e se ajudavam mutuamente diante das atividades propostas em sala de aula.</w:t>
            </w:r>
          </w:p>
          <w:p w14:paraId="76DAFEE4"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 </w:t>
            </w:r>
          </w:p>
          <w:p w14:paraId="4A716724"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Descrição da Experiência</w:t>
            </w:r>
          </w:p>
          <w:p w14:paraId="2A057A76" w14:textId="4D4C4275" w:rsidR="00D67F2A" w:rsidRPr="00D67F2A" w:rsidRDefault="00EB5344" w:rsidP="00D67F2A">
            <w:pPr>
              <w:jc w:val="both"/>
              <w:rPr>
                <w:rFonts w:ascii="Arial" w:eastAsia="Times New Roman" w:hAnsi="Arial" w:cs="Arial"/>
                <w:lang w:val="pt-BR" w:eastAsia="pt-BR"/>
              </w:rPr>
            </w:pPr>
            <w:r>
              <w:rPr>
                <w:rFonts w:ascii="Arial" w:eastAsia="Times New Roman" w:hAnsi="Arial" w:cs="Arial"/>
                <w:lang w:val="pt-BR" w:eastAsia="pt-BR"/>
              </w:rPr>
              <w:t>           O r</w:t>
            </w:r>
            <w:r w:rsidR="00D67F2A" w:rsidRPr="00D67F2A">
              <w:rPr>
                <w:rFonts w:ascii="Arial" w:eastAsia="Times New Roman" w:hAnsi="Arial" w:cs="Arial"/>
                <w:lang w:val="pt-BR" w:eastAsia="pt-BR"/>
              </w:rPr>
              <w:t>eferido relatório tem por objetivo descrever de maneira sucinta o processo de Estágio Superv</w:t>
            </w:r>
            <w:r w:rsidR="00382499">
              <w:rPr>
                <w:rFonts w:ascii="Arial" w:eastAsia="Times New Roman" w:hAnsi="Arial" w:cs="Arial"/>
                <w:lang w:val="pt-BR" w:eastAsia="pt-BR"/>
              </w:rPr>
              <w:t>isionado em Português como L2</w:t>
            </w:r>
            <w:r w:rsidR="00D67F2A" w:rsidRPr="00D67F2A">
              <w:rPr>
                <w:rFonts w:ascii="Arial" w:eastAsia="Times New Roman" w:hAnsi="Arial" w:cs="Arial"/>
                <w:lang w:val="pt-BR" w:eastAsia="pt-BR"/>
              </w:rPr>
              <w:t>, tendo como público alvo os alunos surdos. As atividades foram realizadas pelas acadêmicas do curso de Licenciatura plena em Letras Libras-Português, da turma de 2016, sob a orientação da professora Natália Vasconcelos. A intervenção ocorreu no dia 23 de novembro de 2019, no bloco de engenharia, no campus Marco Zero UNIFAP.</w:t>
            </w:r>
          </w:p>
          <w:p w14:paraId="2F37C008" w14:textId="697B567F"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xml:space="preserve">         </w:t>
            </w:r>
            <w:r w:rsidR="00382499">
              <w:rPr>
                <w:rFonts w:ascii="Arial" w:eastAsia="Times New Roman" w:hAnsi="Arial" w:cs="Arial"/>
                <w:lang w:val="pt-BR" w:eastAsia="pt-BR"/>
              </w:rPr>
              <w:t xml:space="preserve">  </w:t>
            </w:r>
            <w:r w:rsidRPr="00D67F2A">
              <w:rPr>
                <w:rFonts w:ascii="Arial" w:eastAsia="Times New Roman" w:hAnsi="Arial" w:cs="Arial"/>
                <w:lang w:val="pt-BR" w:eastAsia="pt-BR"/>
              </w:rPr>
              <w:t>Para cumprir as metas do estágio supervisionado, nos dedicamos para trab</w:t>
            </w:r>
            <w:r w:rsidR="00382499">
              <w:rPr>
                <w:rFonts w:ascii="Arial" w:eastAsia="Times New Roman" w:hAnsi="Arial" w:cs="Arial"/>
                <w:lang w:val="pt-BR" w:eastAsia="pt-BR"/>
              </w:rPr>
              <w:t>alhar a competência 2 - Tema e i</w:t>
            </w:r>
            <w:r w:rsidRPr="00D67F2A">
              <w:rPr>
                <w:rFonts w:ascii="Arial" w:eastAsia="Times New Roman" w:hAnsi="Arial" w:cs="Arial"/>
                <w:lang w:val="pt-BR" w:eastAsia="pt-BR"/>
              </w:rPr>
              <w:t xml:space="preserve">ntrodução, do gênero redação, com objetivo de ensinar aos alunos surdos como desenvolver a parte introdutória e respeitando </w:t>
            </w:r>
            <w:r w:rsidR="00322F7A">
              <w:rPr>
                <w:rFonts w:ascii="Arial" w:eastAsia="Times New Roman" w:hAnsi="Arial" w:cs="Arial"/>
                <w:lang w:val="pt-BR" w:eastAsia="pt-BR"/>
              </w:rPr>
              <w:t xml:space="preserve">os critérios </w:t>
            </w:r>
            <w:r w:rsidRPr="00D67F2A">
              <w:rPr>
                <w:rFonts w:ascii="Arial" w:eastAsia="Times New Roman" w:hAnsi="Arial" w:cs="Arial"/>
                <w:lang w:val="pt-BR" w:eastAsia="pt-BR"/>
              </w:rPr>
              <w:t>ac</w:t>
            </w:r>
            <w:r w:rsidR="00263361">
              <w:rPr>
                <w:rFonts w:ascii="Arial" w:eastAsia="Times New Roman" w:hAnsi="Arial" w:cs="Arial"/>
                <w:lang w:val="pt-BR" w:eastAsia="pt-BR"/>
              </w:rPr>
              <w:t>erca do tema proposto em um texto dissertativo-argumentativo</w:t>
            </w:r>
            <w:r w:rsidRPr="00D67F2A">
              <w:rPr>
                <w:rFonts w:ascii="Arial" w:eastAsia="Times New Roman" w:hAnsi="Arial" w:cs="Arial"/>
                <w:lang w:val="pt-BR" w:eastAsia="pt-BR"/>
              </w:rPr>
              <w:t>. A aula ministrada se deu de forma didática e interativa, ao ensinar o conteúdo em Libras, foi po</w:t>
            </w:r>
            <w:r w:rsidR="00263361">
              <w:rPr>
                <w:rFonts w:ascii="Arial" w:eastAsia="Times New Roman" w:hAnsi="Arial" w:cs="Arial"/>
                <w:lang w:val="pt-BR" w:eastAsia="pt-BR"/>
              </w:rPr>
              <w:t>ssível ter maior proveito em relação ao</w:t>
            </w:r>
            <w:r w:rsidRPr="00D67F2A">
              <w:rPr>
                <w:rFonts w:ascii="Arial" w:eastAsia="Times New Roman" w:hAnsi="Arial" w:cs="Arial"/>
                <w:lang w:val="pt-BR" w:eastAsia="pt-BR"/>
              </w:rPr>
              <w:t xml:space="preserve"> processo de ensino-aprendizagem dos alunos surdos.</w:t>
            </w:r>
          </w:p>
          <w:p w14:paraId="69E437B0" w14:textId="2815CF3C" w:rsidR="007B4E70"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Iniciamos a aula, apresentando o conteúdo através do uso da língua de sinais, da seguinte forma: abordamos sobre a dife</w:t>
            </w:r>
            <w:r w:rsidR="007B4E70">
              <w:rPr>
                <w:rFonts w:ascii="Arial" w:eastAsia="Times New Roman" w:hAnsi="Arial" w:cs="Arial"/>
                <w:lang w:val="pt-BR" w:eastAsia="pt-BR"/>
              </w:rPr>
              <w:t>rença de um texto argumentativo-</w:t>
            </w:r>
            <w:r w:rsidRPr="00D67F2A">
              <w:rPr>
                <w:rFonts w:ascii="Arial" w:eastAsia="Times New Roman" w:hAnsi="Arial" w:cs="Arial"/>
                <w:lang w:val="pt-BR" w:eastAsia="pt-BR"/>
              </w:rPr>
              <w:t>dissertativo para um texto dissertativo em prosa, expondo suas diferentes características e estruturas, e utilizamos de imagens para melhor compreensão dos alunos.</w:t>
            </w:r>
            <w:r w:rsidR="007B4E70">
              <w:rPr>
                <w:rFonts w:ascii="Arial" w:eastAsia="Times New Roman" w:hAnsi="Arial" w:cs="Arial"/>
                <w:lang w:val="pt-BR" w:eastAsia="pt-BR"/>
              </w:rPr>
              <w:t xml:space="preserve"> Em seguida, explicamos sobre a competência 2- T</w:t>
            </w:r>
            <w:r w:rsidR="007B4E70" w:rsidRPr="00D67F2A">
              <w:rPr>
                <w:rFonts w:ascii="Arial" w:eastAsia="Times New Roman" w:hAnsi="Arial" w:cs="Arial"/>
                <w:lang w:val="pt-BR" w:eastAsia="pt-BR"/>
              </w:rPr>
              <w:t>ema</w:t>
            </w:r>
            <w:r w:rsidR="007B4E70">
              <w:rPr>
                <w:rFonts w:ascii="Arial" w:eastAsia="Times New Roman" w:hAnsi="Arial" w:cs="Arial"/>
                <w:lang w:val="pt-BR" w:eastAsia="pt-BR"/>
              </w:rPr>
              <w:t xml:space="preserve"> e introdução</w:t>
            </w:r>
            <w:r w:rsidRPr="00D67F2A">
              <w:rPr>
                <w:rFonts w:ascii="Arial" w:eastAsia="Times New Roman" w:hAnsi="Arial" w:cs="Arial"/>
                <w:lang w:val="pt-BR" w:eastAsia="pt-BR"/>
              </w:rPr>
              <w:t xml:space="preserve">, </w:t>
            </w:r>
            <w:r w:rsidR="007B4E70">
              <w:rPr>
                <w:rFonts w:ascii="Arial" w:eastAsia="Times New Roman" w:hAnsi="Arial" w:cs="Arial"/>
                <w:lang w:val="pt-BR" w:eastAsia="pt-BR"/>
              </w:rPr>
              <w:t xml:space="preserve">abordamos sobre a definição, características e </w:t>
            </w:r>
            <w:r w:rsidRPr="00D67F2A">
              <w:rPr>
                <w:rFonts w:ascii="Arial" w:eastAsia="Times New Roman" w:hAnsi="Arial" w:cs="Arial"/>
                <w:lang w:val="pt-BR" w:eastAsia="pt-BR"/>
              </w:rPr>
              <w:t>os elementos complementare</w:t>
            </w:r>
            <w:r w:rsidR="007B4E70">
              <w:rPr>
                <w:rFonts w:ascii="Arial" w:eastAsia="Times New Roman" w:hAnsi="Arial" w:cs="Arial"/>
                <w:lang w:val="pt-BR" w:eastAsia="pt-BR"/>
              </w:rPr>
              <w:t xml:space="preserve">s para estruturar na narrativa </w:t>
            </w:r>
            <w:r w:rsidRPr="00D67F2A">
              <w:rPr>
                <w:rFonts w:ascii="Arial" w:eastAsia="Times New Roman" w:hAnsi="Arial" w:cs="Arial"/>
                <w:lang w:val="pt-BR" w:eastAsia="pt-BR"/>
              </w:rPr>
              <w:t>e sugerimos como exe</w:t>
            </w:r>
            <w:r w:rsidR="00373EE3">
              <w:rPr>
                <w:rFonts w:ascii="Arial" w:eastAsia="Times New Roman" w:hAnsi="Arial" w:cs="Arial"/>
                <w:lang w:val="pt-BR" w:eastAsia="pt-BR"/>
              </w:rPr>
              <w:t>mplo</w:t>
            </w:r>
            <w:r w:rsidR="007B4E70">
              <w:rPr>
                <w:rFonts w:ascii="Arial" w:eastAsia="Times New Roman" w:hAnsi="Arial" w:cs="Arial"/>
                <w:lang w:val="pt-BR" w:eastAsia="pt-BR"/>
              </w:rPr>
              <w:t xml:space="preserve"> o</w:t>
            </w:r>
            <w:r w:rsidR="00373EE3">
              <w:rPr>
                <w:rFonts w:ascii="Arial" w:eastAsia="Times New Roman" w:hAnsi="Arial" w:cs="Arial"/>
                <w:lang w:val="pt-BR" w:eastAsia="pt-BR"/>
              </w:rPr>
              <w:t xml:space="preserve"> </w:t>
            </w:r>
            <w:r w:rsidR="007B4E70">
              <w:rPr>
                <w:rFonts w:ascii="Arial" w:eastAsia="Times New Roman" w:hAnsi="Arial" w:cs="Arial"/>
                <w:lang w:val="pt-BR" w:eastAsia="pt-BR"/>
              </w:rPr>
              <w:t xml:space="preserve">tema: </w:t>
            </w:r>
            <w:r w:rsidR="00373EE3">
              <w:rPr>
                <w:rFonts w:ascii="Arial" w:eastAsia="Times New Roman" w:hAnsi="Arial" w:cs="Arial"/>
                <w:lang w:val="pt-BR" w:eastAsia="pt-BR"/>
              </w:rPr>
              <w:t>“violência contra mulher”</w:t>
            </w:r>
            <w:r w:rsidRPr="00D67F2A">
              <w:rPr>
                <w:rFonts w:ascii="Arial" w:eastAsia="Times New Roman" w:hAnsi="Arial" w:cs="Arial"/>
                <w:lang w:val="pt-BR" w:eastAsia="pt-BR"/>
              </w:rPr>
              <w:t xml:space="preserve">, apresentamos um texto motivador com imagem, que é um elemento fundamental para situar o aluno a refletir sobre o tema da proposta. </w:t>
            </w:r>
          </w:p>
          <w:p w14:paraId="0E3160F4" w14:textId="67BBFA00" w:rsidR="00D67F2A" w:rsidRPr="00D67F2A" w:rsidRDefault="007B4E70"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D67F2A" w:rsidRPr="00D67F2A">
              <w:rPr>
                <w:rFonts w:ascii="Arial" w:eastAsia="Times New Roman" w:hAnsi="Arial" w:cs="Arial"/>
                <w:lang w:val="pt-BR" w:eastAsia="pt-BR"/>
              </w:rPr>
              <w:t>Assim, aplicamos duas atividades, primeiro pedimos para cada aluno escolher dois papéis, e neles continham palavras da qual eles deveriam associar ao tema, e segundo pedimos para redigir uma introdução simples no papel A4, utilizando o mesmo tema e as palavras como base para elaborar sua introdução. Ao término das produções, trocaram os textos entre si, afim de conhecerem o que o colega escreveu e socializar a respeito da temática.  </w:t>
            </w:r>
          </w:p>
          <w:p w14:paraId="067F5B62"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w:t>
            </w:r>
          </w:p>
          <w:p w14:paraId="5EE17915"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Avaliação dos resultados</w:t>
            </w:r>
          </w:p>
          <w:p w14:paraId="0DB38F52" w14:textId="6DB96719" w:rsidR="00D67F2A" w:rsidRPr="00D67F2A" w:rsidRDefault="00AC1C1D"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EB5344">
              <w:rPr>
                <w:rFonts w:ascii="Arial" w:eastAsia="Times New Roman" w:hAnsi="Arial" w:cs="Arial"/>
                <w:lang w:val="pt-BR" w:eastAsia="pt-BR"/>
              </w:rPr>
              <w:t xml:space="preserve">  </w:t>
            </w:r>
            <w:r>
              <w:rPr>
                <w:rFonts w:ascii="Arial" w:eastAsia="Times New Roman" w:hAnsi="Arial" w:cs="Arial"/>
                <w:lang w:val="pt-BR" w:eastAsia="pt-BR"/>
              </w:rPr>
              <w:t xml:space="preserve">  </w:t>
            </w:r>
            <w:r w:rsidR="00D67F2A" w:rsidRPr="00D67F2A">
              <w:rPr>
                <w:rFonts w:ascii="Arial" w:eastAsia="Times New Roman" w:hAnsi="Arial" w:cs="Arial"/>
                <w:lang w:val="pt-BR" w:eastAsia="pt-BR"/>
              </w:rPr>
              <w:t>A atividade proposta possibilitou expandir o vocabulário, assim como a relacionar o contexto que se encaixa determinadas palavras. Desta forma, dura</w:t>
            </w:r>
            <w:r>
              <w:rPr>
                <w:rFonts w:ascii="Arial" w:eastAsia="Times New Roman" w:hAnsi="Arial" w:cs="Arial"/>
                <w:lang w:val="pt-BR" w:eastAsia="pt-BR"/>
              </w:rPr>
              <w:t>nte a aplicação da atividade, alguns</w:t>
            </w:r>
            <w:r w:rsidR="00D67F2A" w:rsidRPr="00D67F2A">
              <w:rPr>
                <w:rFonts w:ascii="Arial" w:eastAsia="Times New Roman" w:hAnsi="Arial" w:cs="Arial"/>
                <w:lang w:val="pt-BR" w:eastAsia="pt-BR"/>
              </w:rPr>
              <w:t xml:space="preserve"> alunos apresentaram difi</w:t>
            </w:r>
            <w:r>
              <w:rPr>
                <w:rFonts w:ascii="Arial" w:eastAsia="Times New Roman" w:hAnsi="Arial" w:cs="Arial"/>
                <w:lang w:val="pt-BR" w:eastAsia="pt-BR"/>
              </w:rPr>
              <w:t>culdades para reconhecer determinadas</w:t>
            </w:r>
            <w:r w:rsidR="00D67F2A" w:rsidRPr="00D67F2A">
              <w:rPr>
                <w:rFonts w:ascii="Arial" w:eastAsia="Times New Roman" w:hAnsi="Arial" w:cs="Arial"/>
                <w:lang w:val="pt-BR" w:eastAsia="pt-BR"/>
              </w:rPr>
              <w:t xml:space="preserve"> palavras e seu respectivo s</w:t>
            </w:r>
            <w:r>
              <w:rPr>
                <w:rFonts w:ascii="Arial" w:eastAsia="Times New Roman" w:hAnsi="Arial" w:cs="Arial"/>
                <w:lang w:val="pt-BR" w:eastAsia="pt-BR"/>
              </w:rPr>
              <w:t>ignificado na Língua Portuguesa</w:t>
            </w:r>
            <w:r w:rsidR="00D67F2A" w:rsidRPr="00D67F2A">
              <w:rPr>
                <w:rFonts w:ascii="Arial" w:eastAsia="Times New Roman" w:hAnsi="Arial" w:cs="Arial"/>
                <w:lang w:val="pt-BR" w:eastAsia="pt-BR"/>
              </w:rPr>
              <w:t>, como no exemplo da palavra “controlar, ignorar, ameaçar...”, não sabendo então associar ao contexto da temática apresentado. Neste caso, foi necessário explicar o conceito de cada palavra que desconheciam para que aprendessem como utilizar.</w:t>
            </w:r>
          </w:p>
          <w:p w14:paraId="3C8DF104" w14:textId="019E4F9C" w:rsidR="00D67F2A" w:rsidRPr="00D67F2A" w:rsidRDefault="00AC1C1D"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EB5344">
              <w:rPr>
                <w:rFonts w:ascii="Arial" w:eastAsia="Times New Roman" w:hAnsi="Arial" w:cs="Arial"/>
                <w:lang w:val="pt-BR" w:eastAsia="pt-BR"/>
              </w:rPr>
              <w:t xml:space="preserve">  </w:t>
            </w:r>
            <w:r w:rsidR="00D67F2A" w:rsidRPr="00D67F2A">
              <w:rPr>
                <w:rFonts w:ascii="Arial" w:eastAsia="Times New Roman" w:hAnsi="Arial" w:cs="Arial"/>
                <w:lang w:val="pt-BR" w:eastAsia="pt-BR"/>
              </w:rPr>
              <w:t xml:space="preserve">Diante disso, notou-se também dificuldades com relação a escrita, no momento em que foi </w:t>
            </w:r>
            <w:r w:rsidR="00D67F2A" w:rsidRPr="00D67F2A">
              <w:rPr>
                <w:rFonts w:ascii="Arial" w:eastAsia="Times New Roman" w:hAnsi="Arial" w:cs="Arial"/>
                <w:lang w:val="pt-BR" w:eastAsia="pt-BR"/>
              </w:rPr>
              <w:lastRenderedPageBreak/>
              <w:t>solicitado a produção de uma introdução de redação, alguns alunos não sabiam organizar o texto. Assim, percebeu-se similarmente, que na maioria das vezes, sabem o sinal em Libras, mas não sabem a palavra e seu significado na Língua Portuguesa, como por exemplo na palavra “sofrer, denunciar, ” alguns alunos não sabiam como se escrevia a palavra para representar tal sinal.</w:t>
            </w:r>
          </w:p>
          <w:p w14:paraId="3C8F85B6" w14:textId="3D5D3BE2" w:rsidR="00AC1C1D" w:rsidRPr="00D67F2A" w:rsidRDefault="00AC1C1D" w:rsidP="00AC1C1D">
            <w:pPr>
              <w:jc w:val="both"/>
              <w:rPr>
                <w:rFonts w:ascii="Arial" w:eastAsia="Times New Roman" w:hAnsi="Arial" w:cs="Arial"/>
                <w:lang w:val="pt-BR" w:eastAsia="pt-BR"/>
              </w:rPr>
            </w:pPr>
            <w:r>
              <w:rPr>
                <w:rFonts w:ascii="Arial" w:eastAsia="Times New Roman" w:hAnsi="Arial" w:cs="Arial"/>
                <w:lang w:val="pt-BR" w:eastAsia="pt-BR"/>
              </w:rPr>
              <w:t xml:space="preserve">         </w:t>
            </w:r>
            <w:r w:rsidR="00EA115D">
              <w:rPr>
                <w:rFonts w:ascii="Arial" w:eastAsia="Times New Roman" w:hAnsi="Arial" w:cs="Arial"/>
                <w:lang w:val="pt-BR" w:eastAsia="pt-BR"/>
              </w:rPr>
              <w:t xml:space="preserve">  </w:t>
            </w:r>
            <w:r w:rsidR="00D67F2A" w:rsidRPr="00D67F2A">
              <w:rPr>
                <w:rFonts w:ascii="Arial" w:eastAsia="Times New Roman" w:hAnsi="Arial" w:cs="Arial"/>
                <w:lang w:val="pt-BR" w:eastAsia="pt-BR"/>
              </w:rPr>
              <w:t>Em virtude desta situação, foi de suma importância explanar este conteúdo, apresentando aos alunos, assuntos que desconheciam da Língua Portuguesa, como a diversidade de palavras que podem usar para organizar a parte introdutória de uma redação, bem como a estrutura que se deve seguir. Portanto, foi essencial está aula ser ministrada em Libras, possibilitando a comunicação, que é o elo principal para uma boa educação. No que tange o processo de ensino-aprendizagem do aluno surdo, foi possível ter avanços, conseguiram obter conhecimento e sanar dúvidas. A participação e interação foi outro fator positivo, quando algum aluno apresentava dificuldades, os colegas se preocupavam em explicar também e refo</w:t>
            </w:r>
            <w:r>
              <w:rPr>
                <w:rFonts w:ascii="Arial" w:eastAsia="Times New Roman" w:hAnsi="Arial" w:cs="Arial"/>
                <w:lang w:val="pt-BR" w:eastAsia="pt-BR"/>
              </w:rPr>
              <w:t xml:space="preserve">rçar o que havia sido repassado, </w:t>
            </w:r>
            <w:r w:rsidRPr="00D67F2A">
              <w:rPr>
                <w:rFonts w:ascii="Arial" w:eastAsia="Times New Roman" w:hAnsi="Arial" w:cs="Arial"/>
                <w:lang w:val="pt-BR" w:eastAsia="pt-BR"/>
              </w:rPr>
              <w:t xml:space="preserve">o ambiente tornou-se de maneira agradável e divertida, todo esforço foi necessário para contribuir significativamente para os alunos desenvolverem a leitura, compreensão e a escrita. </w:t>
            </w:r>
          </w:p>
          <w:p w14:paraId="086383CA" w14:textId="08BEA2F3"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 </w:t>
            </w:r>
          </w:p>
          <w:p w14:paraId="6CC38EBB"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Considerações finais</w:t>
            </w:r>
          </w:p>
          <w:p w14:paraId="4856FB5C" w14:textId="77777777" w:rsidR="00C12580" w:rsidRDefault="00EA115D"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C12580">
              <w:rPr>
                <w:rFonts w:ascii="Arial" w:eastAsia="Times New Roman" w:hAnsi="Arial" w:cs="Arial"/>
                <w:lang w:val="pt-BR" w:eastAsia="pt-BR"/>
              </w:rPr>
              <w:t>Á vista</w:t>
            </w:r>
            <w:r>
              <w:rPr>
                <w:rFonts w:ascii="Arial" w:eastAsia="Times New Roman" w:hAnsi="Arial" w:cs="Arial"/>
                <w:lang w:val="pt-BR" w:eastAsia="pt-BR"/>
              </w:rPr>
              <w:t xml:space="preserve"> disso, </w:t>
            </w:r>
            <w:r w:rsidRPr="00D67F2A">
              <w:rPr>
                <w:rFonts w:ascii="Arial" w:eastAsia="Times New Roman" w:hAnsi="Arial" w:cs="Arial"/>
                <w:lang w:val="pt-BR" w:eastAsia="pt-BR"/>
              </w:rPr>
              <w:t>é importante conhecer a realidade do</w:t>
            </w:r>
            <w:r>
              <w:rPr>
                <w:rFonts w:ascii="Arial" w:eastAsia="Times New Roman" w:hAnsi="Arial" w:cs="Arial"/>
                <w:lang w:val="pt-BR" w:eastAsia="pt-BR"/>
              </w:rPr>
              <w:t>s</w:t>
            </w:r>
            <w:r w:rsidRPr="00D67F2A">
              <w:rPr>
                <w:rFonts w:ascii="Arial" w:eastAsia="Times New Roman" w:hAnsi="Arial" w:cs="Arial"/>
                <w:lang w:val="pt-BR" w:eastAsia="pt-BR"/>
              </w:rPr>
              <w:t xml:space="preserve"> aluno</w:t>
            </w:r>
            <w:r>
              <w:rPr>
                <w:rFonts w:ascii="Arial" w:eastAsia="Times New Roman" w:hAnsi="Arial" w:cs="Arial"/>
                <w:lang w:val="pt-BR" w:eastAsia="pt-BR"/>
              </w:rPr>
              <w:t>s</w:t>
            </w:r>
            <w:r w:rsidRPr="00D67F2A">
              <w:rPr>
                <w:rFonts w:ascii="Arial" w:eastAsia="Times New Roman" w:hAnsi="Arial" w:cs="Arial"/>
                <w:lang w:val="pt-BR" w:eastAsia="pt-BR"/>
              </w:rPr>
              <w:t xml:space="preserve"> surdo</w:t>
            </w:r>
            <w:r>
              <w:rPr>
                <w:rFonts w:ascii="Arial" w:eastAsia="Times New Roman" w:hAnsi="Arial" w:cs="Arial"/>
                <w:lang w:val="pt-BR" w:eastAsia="pt-BR"/>
              </w:rPr>
              <w:t>s</w:t>
            </w:r>
            <w:r w:rsidRPr="00D67F2A">
              <w:rPr>
                <w:rFonts w:ascii="Arial" w:eastAsia="Times New Roman" w:hAnsi="Arial" w:cs="Arial"/>
                <w:lang w:val="pt-BR" w:eastAsia="pt-BR"/>
              </w:rPr>
              <w:t>, dá a oportunidade para o estudante de licenciatura compreender melhor as dificuldades encontradas com</w:t>
            </w:r>
            <w:r>
              <w:rPr>
                <w:rFonts w:ascii="Arial" w:eastAsia="Times New Roman" w:hAnsi="Arial" w:cs="Arial"/>
                <w:lang w:val="pt-BR" w:eastAsia="pt-BR"/>
              </w:rPr>
              <w:t xml:space="preserve"> relação ao proce</w:t>
            </w:r>
            <w:r w:rsidR="00C12580">
              <w:rPr>
                <w:rFonts w:ascii="Arial" w:eastAsia="Times New Roman" w:hAnsi="Arial" w:cs="Arial"/>
                <w:lang w:val="pt-BR" w:eastAsia="pt-BR"/>
              </w:rPr>
              <w:t>sso educa</w:t>
            </w:r>
            <w:r>
              <w:rPr>
                <w:rFonts w:ascii="Arial" w:eastAsia="Times New Roman" w:hAnsi="Arial" w:cs="Arial"/>
                <w:lang w:val="pt-BR" w:eastAsia="pt-BR"/>
              </w:rPr>
              <w:t>cional</w:t>
            </w:r>
            <w:r w:rsidRPr="00D67F2A">
              <w:rPr>
                <w:rFonts w:ascii="Arial" w:eastAsia="Times New Roman" w:hAnsi="Arial" w:cs="Arial"/>
                <w:lang w:val="pt-BR" w:eastAsia="pt-BR"/>
              </w:rPr>
              <w:t xml:space="preserve"> do aluno surdo </w:t>
            </w:r>
            <w:r>
              <w:rPr>
                <w:rFonts w:ascii="Arial" w:eastAsia="Times New Roman" w:hAnsi="Arial" w:cs="Arial"/>
                <w:lang w:val="pt-BR" w:eastAsia="pt-BR"/>
              </w:rPr>
              <w:t>no âmbito escolar. Sendo assim, o estágio supervisionado é </w:t>
            </w:r>
            <w:r w:rsidR="00C12580">
              <w:rPr>
                <w:rFonts w:ascii="Arial" w:eastAsia="Times New Roman" w:hAnsi="Arial" w:cs="Arial"/>
                <w:lang w:val="pt-BR" w:eastAsia="pt-BR"/>
              </w:rPr>
              <w:t>o</w:t>
            </w:r>
            <w:r w:rsidRPr="00D67F2A">
              <w:rPr>
                <w:rFonts w:ascii="Arial" w:eastAsia="Times New Roman" w:hAnsi="Arial" w:cs="Arial"/>
                <w:lang w:val="pt-BR" w:eastAsia="pt-BR"/>
              </w:rPr>
              <w:t xml:space="preserve"> passo in</w:t>
            </w:r>
            <w:r w:rsidR="00C12580">
              <w:rPr>
                <w:rFonts w:ascii="Arial" w:eastAsia="Times New Roman" w:hAnsi="Arial" w:cs="Arial"/>
                <w:lang w:val="pt-BR" w:eastAsia="pt-BR"/>
              </w:rPr>
              <w:t>icial para qualquer acadêmico, é a partir deste momento que </w:t>
            </w:r>
            <w:r w:rsidRPr="00D67F2A">
              <w:rPr>
                <w:rFonts w:ascii="Arial" w:eastAsia="Times New Roman" w:hAnsi="Arial" w:cs="Arial"/>
                <w:lang w:val="pt-BR" w:eastAsia="pt-BR"/>
              </w:rPr>
              <w:t xml:space="preserve">adquirimos as experiências através de aprendizagem que exercita a função da profissão, absorvendo novos saberes e implementando conhecimentos práticos aos teóricos aprendidos durante o período no curso, diante disso acontece o processo formativo, no qual os estudantes têm a possibilidade de analisar, investigar e </w:t>
            </w:r>
            <w:r w:rsidR="00C12580">
              <w:rPr>
                <w:rFonts w:ascii="Arial" w:eastAsia="Times New Roman" w:hAnsi="Arial" w:cs="Arial"/>
                <w:lang w:val="pt-BR" w:eastAsia="pt-BR"/>
              </w:rPr>
              <w:t>interpretar a sua própria ação</w:t>
            </w:r>
            <w:r w:rsidRPr="00D67F2A">
              <w:rPr>
                <w:rFonts w:ascii="Arial" w:eastAsia="Times New Roman" w:hAnsi="Arial" w:cs="Arial"/>
                <w:lang w:val="pt-BR" w:eastAsia="pt-BR"/>
              </w:rPr>
              <w:t>.</w:t>
            </w:r>
          </w:p>
          <w:p w14:paraId="21AD01F5" w14:textId="6DBEC12B" w:rsidR="00EC17FA" w:rsidRPr="00D67F2A" w:rsidRDefault="00C12580" w:rsidP="00D67F2A">
            <w:pPr>
              <w:jc w:val="both"/>
              <w:rPr>
                <w:rFonts w:ascii="Arial" w:eastAsia="Times New Roman" w:hAnsi="Arial" w:cs="Arial"/>
                <w:lang w:val="pt-BR" w:eastAsia="pt-BR"/>
              </w:rPr>
            </w:pPr>
            <w:r>
              <w:rPr>
                <w:rFonts w:ascii="Arial" w:eastAsia="Times New Roman" w:hAnsi="Arial" w:cs="Arial"/>
                <w:lang w:val="pt-BR" w:eastAsia="pt-BR"/>
              </w:rPr>
              <w:t xml:space="preserve">            </w:t>
            </w:r>
            <w:r w:rsidR="00D67F2A" w:rsidRPr="00D67F2A">
              <w:rPr>
                <w:rFonts w:ascii="Arial" w:eastAsia="Times New Roman" w:hAnsi="Arial" w:cs="Arial"/>
                <w:lang w:val="pt-BR" w:eastAsia="pt-BR"/>
              </w:rPr>
              <w:t>Em suma, está experiência foi muito relevante, proporcionando um crescimento pessoal e profissional, conhecer o processo de ensino de alunos surdos dentro de uma sala de aula é essencial para um bom desempenho de um futuro educador, bem como para o processo de ensino-aprendizagem de alunos surdos, é preciso que haja ambientes de trocas dialógicas, metodologias aplicadas em língua de sinais, para a construção de conhecimento, desses alunos, principalmente na aquisição de leitura e de escrita. Além disso, promoveu novos aprendizados e uma satisfação imensa em ver o avanço significativo processo de cognição em Língua Portuguesa como L2 que os alunos em que trabalhamos obtiveram.</w:t>
            </w:r>
          </w:p>
          <w:p w14:paraId="2F3810AA"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 </w:t>
            </w:r>
          </w:p>
          <w:p w14:paraId="14E4185C" w14:textId="77777777"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b/>
                <w:bCs/>
                <w:lang w:val="pt-BR" w:eastAsia="pt-BR"/>
              </w:rPr>
              <w:t>Referências</w:t>
            </w:r>
          </w:p>
          <w:p w14:paraId="49F3FD7E" w14:textId="7327607E" w:rsidR="00D67F2A" w:rsidRPr="00D67F2A" w:rsidRDefault="00D67F2A" w:rsidP="00D67F2A">
            <w:pPr>
              <w:jc w:val="both"/>
              <w:rPr>
                <w:rFonts w:ascii="Arial" w:eastAsia="Times New Roman" w:hAnsi="Arial" w:cs="Arial"/>
                <w:lang w:val="pt-BR" w:eastAsia="pt-BR"/>
              </w:rPr>
            </w:pPr>
            <w:r w:rsidRPr="00D67F2A">
              <w:rPr>
                <w:rFonts w:ascii="Arial" w:eastAsia="Times New Roman" w:hAnsi="Arial" w:cs="Arial"/>
                <w:lang w:val="pt-BR" w:eastAsia="pt-BR"/>
              </w:rPr>
              <w:t xml:space="preserve">LACERDA, Cristina </w:t>
            </w:r>
            <w:proofErr w:type="spellStart"/>
            <w:r w:rsidRPr="00D67F2A">
              <w:rPr>
                <w:rFonts w:ascii="Arial" w:eastAsia="Times New Roman" w:hAnsi="Arial" w:cs="Arial"/>
                <w:lang w:val="pt-BR" w:eastAsia="pt-BR"/>
              </w:rPr>
              <w:t>Broglia</w:t>
            </w:r>
            <w:proofErr w:type="spellEnd"/>
            <w:r w:rsidRPr="00D67F2A">
              <w:rPr>
                <w:rFonts w:ascii="Arial" w:eastAsia="Times New Roman" w:hAnsi="Arial" w:cs="Arial"/>
                <w:lang w:val="pt-BR" w:eastAsia="pt-BR"/>
              </w:rPr>
              <w:t xml:space="preserve"> Feitosa de. Um pouco da história das diferentes abordagens na educação dos surdos. Campinas: UNICAMP; Campinas: Papirus, v.46, p. 68-80, 1998.</w:t>
            </w:r>
          </w:p>
          <w:p w14:paraId="05C1F8AC" w14:textId="5D5B8C6C" w:rsidR="00D67F2A" w:rsidRPr="00D67F2A" w:rsidRDefault="00D67F2A" w:rsidP="00D67F2A">
            <w:pPr>
              <w:jc w:val="both"/>
              <w:rPr>
                <w:rFonts w:ascii="Arial" w:eastAsia="Times New Roman" w:hAnsi="Arial" w:cs="Arial"/>
                <w:lang w:val="pt-BR" w:eastAsia="pt-BR"/>
              </w:rPr>
            </w:pPr>
          </w:p>
          <w:p w14:paraId="7D6D9DDF" w14:textId="77777777" w:rsidR="00D67F2A" w:rsidRPr="00D67F2A" w:rsidRDefault="00314365" w:rsidP="00D67F2A">
            <w:pPr>
              <w:jc w:val="both"/>
              <w:rPr>
                <w:rFonts w:ascii="Arial" w:eastAsia="Times New Roman" w:hAnsi="Arial" w:cs="Arial"/>
                <w:lang w:val="pt-BR" w:eastAsia="pt-BR"/>
              </w:rPr>
            </w:pPr>
            <w:r>
              <w:rPr>
                <w:rFonts w:ascii="Arial" w:eastAsia="Times New Roman" w:hAnsi="Arial" w:cs="Arial"/>
                <w:lang w:val="pt-BR" w:eastAsia="pt-BR"/>
              </w:rPr>
              <w:pict w14:anchorId="102F20CA">
                <v:rect id="_x0000_i1025" style="width:.05pt;height:0" o:hrpct="330" o:hrstd="t" o:hr="t" fillcolor="#a0a0a0" stroked="f"/>
              </w:pict>
            </w:r>
          </w:p>
          <w:p w14:paraId="714E6779" w14:textId="77777777" w:rsidR="00D67F2A" w:rsidRPr="00D67F2A" w:rsidRDefault="00314365" w:rsidP="00D67F2A">
            <w:pPr>
              <w:jc w:val="both"/>
              <w:rPr>
                <w:rFonts w:ascii="Arial" w:eastAsia="Times New Roman" w:hAnsi="Arial" w:cs="Arial"/>
                <w:lang w:val="pt-BR" w:eastAsia="pt-BR"/>
              </w:rPr>
            </w:pPr>
            <w:hyperlink r:id="rId14" w:anchor="_ftnref1" w:history="1">
              <w:r w:rsidR="00D67F2A" w:rsidRPr="00D67F2A">
                <w:rPr>
                  <w:rStyle w:val="Hyperlink"/>
                  <w:rFonts w:ascii="Arial" w:eastAsia="Times New Roman" w:hAnsi="Arial" w:cs="Arial"/>
                  <w:lang w:val="pt-BR" w:eastAsia="pt-BR"/>
                </w:rPr>
                <w:t>*</w:t>
              </w:r>
            </w:hyperlink>
            <w:r w:rsidR="00D67F2A" w:rsidRPr="00D67F2A">
              <w:rPr>
                <w:rFonts w:ascii="Arial" w:eastAsia="Times New Roman" w:hAnsi="Arial" w:cs="Arial"/>
                <w:lang w:val="pt-BR" w:eastAsia="pt-BR"/>
              </w:rPr>
              <w:t> Graduandas do curso Letras Libras-Português, </w:t>
            </w:r>
            <w:hyperlink r:id="rId15" w:history="1">
              <w:r w:rsidR="00D67F2A" w:rsidRPr="00D67F2A">
                <w:rPr>
                  <w:rStyle w:val="Hyperlink"/>
                  <w:rFonts w:ascii="Arial" w:eastAsia="Times New Roman" w:hAnsi="Arial" w:cs="Arial"/>
                  <w:lang w:val="pt-BR" w:eastAsia="pt-BR"/>
                </w:rPr>
                <w:t>aislanejb@gmail.com</w:t>
              </w:r>
            </w:hyperlink>
            <w:r w:rsidR="00D67F2A" w:rsidRPr="00D67F2A">
              <w:rPr>
                <w:rFonts w:ascii="Arial" w:eastAsia="Times New Roman" w:hAnsi="Arial" w:cs="Arial"/>
                <w:lang w:val="pt-BR" w:eastAsia="pt-BR"/>
              </w:rPr>
              <w:t>, </w:t>
            </w:r>
            <w:hyperlink r:id="rId16" w:history="1">
              <w:r w:rsidR="00D67F2A" w:rsidRPr="00D67F2A">
                <w:rPr>
                  <w:rStyle w:val="Hyperlink"/>
                  <w:rFonts w:ascii="Arial" w:eastAsia="Times New Roman" w:hAnsi="Arial" w:cs="Arial"/>
                  <w:lang w:val="pt-BR" w:eastAsia="pt-BR"/>
                </w:rPr>
                <w:t>mariamachadocst@gmail.com</w:t>
              </w:r>
            </w:hyperlink>
            <w:r w:rsidR="00D67F2A" w:rsidRPr="00D67F2A">
              <w:rPr>
                <w:rFonts w:ascii="Arial" w:eastAsia="Times New Roman" w:hAnsi="Arial" w:cs="Arial"/>
                <w:lang w:val="pt-BR" w:eastAsia="pt-BR"/>
              </w:rPr>
              <w:t>, </w:t>
            </w:r>
            <w:hyperlink r:id="rId17" w:history="1">
              <w:r w:rsidR="00D67F2A" w:rsidRPr="00D67F2A">
                <w:rPr>
                  <w:rStyle w:val="Hyperlink"/>
                  <w:rFonts w:ascii="Arial" w:eastAsia="Times New Roman" w:hAnsi="Arial" w:cs="Arial"/>
                  <w:lang w:val="pt-BR" w:eastAsia="pt-BR"/>
                </w:rPr>
                <w:t>vanessa.unifap@gmail.com</w:t>
              </w:r>
            </w:hyperlink>
          </w:p>
          <w:p w14:paraId="11F17D0C" w14:textId="671F529F" w:rsidR="00135042" w:rsidRDefault="00135042" w:rsidP="00D67F2A">
            <w:pPr>
              <w:jc w:val="both"/>
              <w:rPr>
                <w:rFonts w:ascii="Arial" w:eastAsia="Times New Roman" w:hAnsi="Arial" w:cs="Arial"/>
                <w:lang w:eastAsia="pt-BR"/>
              </w:rPr>
            </w:pPr>
          </w:p>
        </w:tc>
      </w:tr>
      <w:tr w:rsidR="00C91779" w14:paraId="06FB6B2F" w14:textId="77777777" w:rsidTr="00A31F61">
        <w:tc>
          <w:tcPr>
            <w:tcW w:w="10598" w:type="dxa"/>
            <w:gridSpan w:val="2"/>
          </w:tcPr>
          <w:p w14:paraId="402B32DA" w14:textId="77777777" w:rsidR="00A31F61" w:rsidRDefault="00A31F61" w:rsidP="00A31F61">
            <w:pPr>
              <w:rPr>
                <w:rFonts w:ascii="Arial" w:eastAsia="Times New Roman" w:hAnsi="Arial" w:cs="Arial"/>
                <w:lang w:eastAsia="pt-BR"/>
              </w:rPr>
            </w:pPr>
            <w:r w:rsidRPr="00C91779">
              <w:rPr>
                <w:rFonts w:ascii="Arial" w:eastAsia="Times New Roman" w:hAnsi="Arial" w:cs="Arial"/>
                <w:lang w:eastAsia="pt-BR"/>
              </w:rPr>
              <w:lastRenderedPageBreak/>
              <w:t>Materiais Complementares:</w:t>
            </w:r>
          </w:p>
          <w:p w14:paraId="53409380" w14:textId="77777777" w:rsidR="00135042" w:rsidRDefault="00135042" w:rsidP="00C91779">
            <w:pPr>
              <w:rPr>
                <w:rFonts w:ascii="Arial" w:eastAsia="Times New Roman" w:hAnsi="Arial" w:cs="Arial"/>
                <w:lang w:eastAsia="pt-BR"/>
              </w:rPr>
            </w:pPr>
          </w:p>
          <w:p w14:paraId="119BCDE7" w14:textId="7712BC87" w:rsidR="00916C72" w:rsidRDefault="00916C72" w:rsidP="00916C72">
            <w:pPr>
              <w:spacing w:line="360" w:lineRule="auto"/>
              <w:jc w:val="both"/>
              <w:rPr>
                <w:rFonts w:ascii="Arial" w:hAnsi="Arial" w:cs="Arial"/>
              </w:rPr>
            </w:pPr>
            <w:r>
              <w:rPr>
                <w:rFonts w:ascii="Arial" w:hAnsi="Arial" w:cs="Arial"/>
              </w:rPr>
              <w:t xml:space="preserve">VÍDEO </w:t>
            </w:r>
            <w:r w:rsidR="006656C3">
              <w:rPr>
                <w:rFonts w:ascii="Arial" w:hAnsi="Arial" w:cs="Arial"/>
              </w:rPr>
              <w:t xml:space="preserve">DO </w:t>
            </w:r>
            <w:r>
              <w:rPr>
                <w:rFonts w:ascii="Arial" w:hAnsi="Arial" w:cs="Arial"/>
              </w:rPr>
              <w:t>CONTEÚDO DA AULA + ATIVIDADES UTILIZADAS DISPONÍVEL EM LIBRAS:</w:t>
            </w:r>
          </w:p>
          <w:p w14:paraId="482722D4" w14:textId="7DB724B7" w:rsidR="00916C72" w:rsidRDefault="00B5302D" w:rsidP="00916C72">
            <w:pPr>
              <w:spacing w:line="360" w:lineRule="auto"/>
              <w:jc w:val="both"/>
              <w:rPr>
                <w:rFonts w:ascii="Arial" w:hAnsi="Arial" w:cs="Arial"/>
              </w:rPr>
            </w:pPr>
            <w:hyperlink r:id="rId18" w:history="1">
              <w:r w:rsidRPr="00F64E9A">
                <w:rPr>
                  <w:rStyle w:val="Hyperlink"/>
                  <w:rFonts w:ascii="Arial" w:hAnsi="Arial" w:cs="Arial"/>
                </w:rPr>
                <w:t>https://youtu.be/3QEpTtxvQyU</w:t>
              </w:r>
            </w:hyperlink>
            <w:r>
              <w:rPr>
                <w:rFonts w:ascii="Arial" w:hAnsi="Arial" w:cs="Arial"/>
              </w:rPr>
              <w:t xml:space="preserve"> </w:t>
            </w:r>
            <w:bookmarkStart w:id="0" w:name="_GoBack"/>
            <w:bookmarkEnd w:id="0"/>
          </w:p>
          <w:p w14:paraId="3990E705" w14:textId="082374B2" w:rsidR="004D2CED" w:rsidRDefault="004D2CED" w:rsidP="00C91779">
            <w:pPr>
              <w:rPr>
                <w:rFonts w:ascii="Arial" w:eastAsia="Times New Roman" w:hAnsi="Arial" w:cs="Arial"/>
                <w:lang w:eastAsia="pt-BR"/>
              </w:rPr>
            </w:pPr>
          </w:p>
        </w:tc>
      </w:tr>
    </w:tbl>
    <w:p w14:paraId="4D829AFB" w14:textId="4F1C01C3" w:rsidR="007D0369" w:rsidRPr="00916C72" w:rsidRDefault="00E648DF" w:rsidP="00C12580">
      <w:pPr>
        <w:spacing w:after="0" w:line="240" w:lineRule="auto"/>
        <w:rPr>
          <w:rFonts w:ascii="Arial" w:eastAsia="Times New Roman" w:hAnsi="Arial" w:cs="Arial"/>
          <w:lang w:eastAsia="pt-BR"/>
        </w:rPr>
      </w:pPr>
      <w:r>
        <w:rPr>
          <w:noProof/>
          <w:lang w:val="pt-BR" w:eastAsia="pt-BR"/>
        </w:rPr>
        <w:drawing>
          <wp:anchor distT="0" distB="0" distL="114300" distR="114300" simplePos="0" relativeHeight="251657216" behindDoc="0" locked="0" layoutInCell="1" allowOverlap="1" wp14:anchorId="1D42EBF3" wp14:editId="2B627D47">
            <wp:simplePos x="0" y="0"/>
            <wp:positionH relativeFrom="margin">
              <wp:posOffset>4881880</wp:posOffset>
            </wp:positionH>
            <wp:positionV relativeFrom="paragraph">
              <wp:posOffset>-749300</wp:posOffset>
            </wp:positionV>
            <wp:extent cx="719455" cy="69977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5981" b="89907" l="9899" r="89899">
                                  <a14:foregroundMark x1="25859" y1="30280" x2="25859" y2="30280"/>
                                  <a14:foregroundMark x1="25859" y1="30280" x2="25859" y2="30280"/>
                                  <a14:foregroundMark x1="32323" y1="32897" x2="32323" y2="32897"/>
                                  <a14:foregroundMark x1="72929" y1="5981" x2="72929" y2="5981"/>
                                  <a14:foregroundMark x1="18990" y1="82804" x2="18990" y2="82804"/>
                                  <a14:foregroundMark x1="30707" y1="75701" x2="30707" y2="75701"/>
                                  <a14:foregroundMark x1="40404" y1="67850" x2="40404" y2="67850"/>
                                  <a14:foregroundMark x1="49697" y1="63738" x2="49697" y2="63738"/>
                                  <a14:foregroundMark x1="64040" y1="54766" x2="64040" y2="54766"/>
                                </a14:backgroundRemoval>
                              </a14:imgEffect>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7194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000000"/>
          <w:bdr w:val="none" w:sz="0" w:space="0" w:color="auto" w:frame="1"/>
          <w:lang w:val="pt-BR" w:eastAsia="pt-BR"/>
        </w:rPr>
        <w:drawing>
          <wp:anchor distT="0" distB="0" distL="114300" distR="114300" simplePos="0" relativeHeight="251669504" behindDoc="0" locked="0" layoutInCell="1" allowOverlap="1" wp14:anchorId="7C6CE8E0" wp14:editId="792EE2A4">
            <wp:simplePos x="0" y="0"/>
            <wp:positionH relativeFrom="margin">
              <wp:posOffset>5784850</wp:posOffset>
            </wp:positionH>
            <wp:positionV relativeFrom="paragraph">
              <wp:posOffset>-730250</wp:posOffset>
            </wp:positionV>
            <wp:extent cx="615315" cy="511175"/>
            <wp:effectExtent l="133350" t="57150" r="108585" b="15557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 cy="511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sectPr w:rsidR="007D0369" w:rsidRPr="00916C72" w:rsidSect="00A31F61">
      <w:headerReference w:type="default" r:id="rId19"/>
      <w:footerReference w:type="default" r:id="rId20"/>
      <w:footerReference w:type="first" r:id="rId21"/>
      <w:pgSz w:w="11906" w:h="16838" w:code="9"/>
      <w:pgMar w:top="1134" w:right="737" w:bottom="964" w:left="737" w:header="720" w:footer="8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CE6E" w14:textId="77777777" w:rsidR="00314365" w:rsidRDefault="00314365">
      <w:pPr>
        <w:spacing w:after="0" w:line="240" w:lineRule="auto"/>
      </w:pPr>
      <w:r>
        <w:separator/>
      </w:r>
    </w:p>
    <w:p w14:paraId="41993205" w14:textId="77777777" w:rsidR="00314365" w:rsidRDefault="00314365"/>
  </w:endnote>
  <w:endnote w:type="continuationSeparator" w:id="0">
    <w:p w14:paraId="5C359EC1" w14:textId="77777777" w:rsidR="00314365" w:rsidRDefault="00314365">
      <w:pPr>
        <w:spacing w:after="0" w:line="240" w:lineRule="auto"/>
      </w:pPr>
      <w:r>
        <w:continuationSeparator/>
      </w:r>
    </w:p>
    <w:p w14:paraId="10183F70" w14:textId="77777777" w:rsidR="00314365" w:rsidRDefault="0031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2AF5" w14:textId="77777777" w:rsidR="0037089D" w:rsidRPr="002E48E4" w:rsidRDefault="0037089D" w:rsidP="0037089D">
    <w:pPr>
      <w:pStyle w:val="Rodap"/>
      <w:rPr>
        <w:rFonts w:ascii="Comic Sans MS" w:hAnsi="Comic Sans MS" w:cs="Arial"/>
        <w:color w:val="auto"/>
        <w:sz w:val="20"/>
        <w:szCs w:val="20"/>
      </w:rPr>
    </w:pPr>
    <w:r w:rsidRPr="002E48E4">
      <w:rPr>
        <w:rFonts w:ascii="Comic Sans MS" w:hAnsi="Comic Sans MS" w:cs="Arial"/>
        <w:color w:val="auto"/>
        <w:sz w:val="20"/>
        <w:szCs w:val="20"/>
      </w:rPr>
      <w:t>INSTITUTO NACIONAL DE EDUCAÇÃO DE SURDOS</w:t>
    </w:r>
  </w:p>
  <w:p w14:paraId="6278B210" w14:textId="18C30DBD" w:rsidR="0037089D" w:rsidRDefault="0037089D" w:rsidP="0037089D">
    <w:pPr>
      <w:pStyle w:val="Rodap"/>
      <w:rPr>
        <w:rFonts w:ascii="Comic Sans MS" w:hAnsi="Comic Sans MS" w:cs="Arial"/>
        <w:color w:val="auto"/>
        <w:sz w:val="20"/>
        <w:szCs w:val="20"/>
      </w:rPr>
    </w:pPr>
    <w:r w:rsidRPr="002E48E4">
      <w:rPr>
        <w:rFonts w:ascii="Comic Sans MS" w:hAnsi="Comic Sans MS" w:cs="Arial"/>
        <w:color w:val="auto"/>
        <w:sz w:val="20"/>
        <w:szCs w:val="20"/>
      </w:rPr>
      <w:t>GRUPO DE</w:t>
    </w:r>
    <w:r w:rsidR="00B40AB8">
      <w:rPr>
        <w:rFonts w:ascii="Comic Sans MS" w:hAnsi="Comic Sans MS" w:cs="Arial"/>
        <w:color w:val="auto"/>
        <w:sz w:val="20"/>
        <w:szCs w:val="20"/>
      </w:rPr>
      <w:t xml:space="preserve"> PESQUISA FORMAÇÃO DE PROFESSORES</w:t>
    </w:r>
    <w:r w:rsidRPr="002E48E4">
      <w:rPr>
        <w:rFonts w:ascii="Comic Sans MS" w:hAnsi="Comic Sans MS" w:cs="Arial"/>
        <w:color w:val="auto"/>
        <w:sz w:val="20"/>
        <w:szCs w:val="20"/>
      </w:rPr>
      <w:t xml:space="preserve"> (DE) SURDOS</w:t>
    </w:r>
  </w:p>
  <w:p w14:paraId="42B84AA4" w14:textId="5E6A4D41" w:rsidR="000F059B" w:rsidRDefault="009B4821" w:rsidP="0037089D">
    <w:pPr>
      <w:pStyle w:val="Rodap"/>
      <w:rPr>
        <w:rFonts w:ascii="Comic Sans MS" w:hAnsi="Comic Sans MS" w:cs="Arial"/>
        <w:color w:val="auto"/>
        <w:sz w:val="20"/>
        <w:szCs w:val="20"/>
      </w:rPr>
    </w:pPr>
    <w:r>
      <w:rPr>
        <w:rFonts w:ascii="Comic Sans MS" w:hAnsi="Comic Sans MS" w:cs="Arial"/>
        <w:color w:val="auto"/>
        <w:sz w:val="20"/>
        <w:szCs w:val="20"/>
      </w:rPr>
      <w:t>Diretório dos Grupos de Pesquisa no Brasil (CN</w:t>
    </w:r>
    <w:r w:rsidR="00B40AB8">
      <w:rPr>
        <w:rFonts w:ascii="Comic Sans MS" w:hAnsi="Comic Sans MS" w:cs="Arial"/>
        <w:color w:val="auto"/>
        <w:sz w:val="20"/>
        <w:szCs w:val="20"/>
      </w:rPr>
      <w:t>Pq</w:t>
    </w:r>
    <w:r>
      <w:rPr>
        <w:rFonts w:ascii="Comic Sans MS" w:hAnsi="Comic Sans MS" w:cs="Arial"/>
        <w:color w:val="auto"/>
        <w:sz w:val="20"/>
        <w:szCs w:val="20"/>
      </w:rPr>
      <w:t xml:space="preserve">): </w:t>
    </w:r>
    <w:r w:rsidR="000F059B" w:rsidRPr="000F059B">
      <w:rPr>
        <w:rFonts w:ascii="Comic Sans MS" w:hAnsi="Comic Sans MS" w:cs="Arial"/>
        <w:color w:val="auto"/>
        <w:sz w:val="20"/>
        <w:szCs w:val="20"/>
      </w:rPr>
      <w:t>http://dgp.cnpq.br/dgp/espelhogrupo/498217</w:t>
    </w:r>
  </w:p>
  <w:p w14:paraId="47F7BA86" w14:textId="498D7C2D" w:rsidR="0037089D" w:rsidRPr="000F059B" w:rsidRDefault="009B4821" w:rsidP="0037089D">
    <w:pPr>
      <w:pStyle w:val="Rodap"/>
      <w:rPr>
        <w:rFonts w:ascii="Comic Sans MS" w:hAnsi="Comic Sans MS" w:cs="Arial"/>
        <w:color w:val="auto"/>
        <w:sz w:val="20"/>
        <w:szCs w:val="20"/>
      </w:rPr>
    </w:pPr>
    <w:r>
      <w:rPr>
        <w:rFonts w:ascii="Comic Sans MS" w:hAnsi="Comic Sans MS" w:cs="Arial"/>
        <w:color w:val="auto"/>
        <w:sz w:val="20"/>
        <w:szCs w:val="20"/>
      </w:rPr>
      <w:t xml:space="preserve">Site do evento: </w:t>
    </w:r>
    <w:r w:rsidR="000F059B" w:rsidRPr="000F059B">
      <w:rPr>
        <w:rFonts w:ascii="Comic Sans MS" w:hAnsi="Comic Sans MS" w:cs="Arial"/>
        <w:color w:val="auto"/>
        <w:sz w:val="20"/>
        <w:szCs w:val="20"/>
      </w:rPr>
      <w:t>https://www.avp.pro.br/course/view.php?id=61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F0A8" w14:textId="77777777" w:rsidR="00752FC4" w:rsidRDefault="00752FC4" w:rsidP="00752FC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5AAF" w14:textId="77777777" w:rsidR="00314365" w:rsidRDefault="00314365">
      <w:pPr>
        <w:spacing w:after="0" w:line="240" w:lineRule="auto"/>
      </w:pPr>
      <w:r>
        <w:separator/>
      </w:r>
    </w:p>
    <w:p w14:paraId="5FDBA7AA" w14:textId="77777777" w:rsidR="00314365" w:rsidRDefault="00314365"/>
  </w:footnote>
  <w:footnote w:type="continuationSeparator" w:id="0">
    <w:p w14:paraId="33059882" w14:textId="77777777" w:rsidR="00314365" w:rsidRDefault="00314365">
      <w:pPr>
        <w:spacing w:after="0" w:line="240" w:lineRule="auto"/>
      </w:pPr>
      <w:r>
        <w:continuationSeparator/>
      </w:r>
    </w:p>
    <w:p w14:paraId="78B8862B" w14:textId="77777777" w:rsidR="00314365" w:rsidRDefault="00314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143D" w14:textId="5B9AAA07" w:rsidR="001B4EEF" w:rsidRDefault="00DD0114" w:rsidP="001B4EEF">
    <w:pPr>
      <w:pStyle w:val="Cabealho"/>
    </w:pPr>
    <w:r>
      <w:rPr>
        <w:noProof/>
        <w:lang w:val="pt-BR" w:eastAsia="pt-BR"/>
      </w:rPr>
      <mc:AlternateContent>
        <mc:Choice Requires="wpg">
          <w:drawing>
            <wp:anchor distT="0" distB="0" distL="114300" distR="114300" simplePos="0" relativeHeight="251668480" behindDoc="1" locked="0" layoutInCell="1" allowOverlap="1" wp14:anchorId="24999425" wp14:editId="5B272E27">
              <wp:simplePos x="0" y="0"/>
              <wp:positionH relativeFrom="page">
                <wp:posOffset>-294005</wp:posOffset>
              </wp:positionH>
              <wp:positionV relativeFrom="page">
                <wp:posOffset>-97316</wp:posOffset>
              </wp:positionV>
              <wp:extent cx="8859145" cy="10207286"/>
              <wp:effectExtent l="0" t="0" r="0" b="3810"/>
              <wp:wrapNone/>
              <wp:docPr id="2" name="Grupo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Group">
                  <wpg:wgp>
                    <wpg:cNvGrpSpPr/>
                    <wpg:grpSpPr>
                      <a:xfrm>
                        <a:off x="0" y="0"/>
                        <a:ext cx="8859145" cy="10207286"/>
                        <a:chOff x="-294199" y="-109828"/>
                        <a:chExt cx="8859145" cy="10207286"/>
                      </a:xfrm>
                    </wpg:grpSpPr>
                    <wps:wsp>
                      <wps:cNvPr id="1" name="Forma Livre 6"/>
                      <wps:cNvSpPr>
                        <a:spLocks/>
                      </wps:cNvSpPr>
                      <wps:spPr bwMode="auto">
                        <a:xfrm>
                          <a:off x="-294199" y="-109828"/>
                          <a:ext cx="8249037" cy="3949041"/>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a Livre: Forma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orma Livre: Forma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orma Livre: Forma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orma Livre: Forma 30"/>
                      <wps:cNvSpPr>
                        <a:spLocks/>
                      </wps:cNvSpPr>
                      <wps:spPr bwMode="auto">
                        <a:xfrm>
                          <a:off x="6011152" y="8321233"/>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orma Livre 8"/>
                      <wps:cNvSpPr>
                        <a:spLocks/>
                      </wps:cNvSpPr>
                      <wps:spPr bwMode="auto">
                        <a:xfrm>
                          <a:off x="6231172" y="8237469"/>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a Livre: Forma 29" descr="Formas de rodapé no canto inferior direito do documento"/>
                      <wps:cNvSpPr>
                        <a:spLocks/>
                      </wps:cNvSpPr>
                      <wps:spPr bwMode="auto">
                        <a:xfrm>
                          <a:off x="5959255" y="724165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orma Livre 8"/>
                      <wps:cNvSpPr>
                        <a:spLocks/>
                      </wps:cNvSpPr>
                      <wps:spPr bwMode="auto">
                        <a:xfrm>
                          <a:off x="6444284" y="7777286"/>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CA974B4" id="Grupo 2" o:spid="_x0000_s1026" style="position:absolute;margin-left:-23.15pt;margin-top:-7.65pt;width:697.55pt;height:803.7pt;z-index:-251648000;mso-position-horizontal-relative:page;mso-position-vertical-relative:page" coordorigin="-2941,-1098" coordsize="88591,10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">
              <v:shape id="Forma Livre 6" o:spid="_x0000_s1027" style="position:absolute;left:-2941;top:-1098;width:82489;height:39490;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0/MIA&#10;AADaAAAADwAAAGRycy9kb3ducmV2LnhtbERPTUsDMRC9F/wPYQQvpc26opa12UWFguBpay/ehs24&#10;G91MliS2aX+9KQg9DY/3Oesm2VHsyQfjWMHtsgBB3DltuFew+9gsViBCRNY4OiYFRwrQ1FezNVba&#10;Hbil/Tb2IodwqFDBEONUSRm6gSyGpZuIM/flvMWYoe+l9njI4XaUZVE8SIuGc8OAE70O1P1sf62C&#10;+5d5e9o9vn8Wd6lsv8tkTt4YpW6u0/MTiEgpXsT/7jed58P5lfOV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nT8wgAAANoAAAAPAAAAAAAAAAAAAAAAAJgCAABkcnMvZG93&#10;bnJldi54bWxQSwUGAAAAAAQABAD1AAAAhwMAAAAA&#10;" path="m,c,453,,453,,453,23,401,52,353,87,310v7,-9,14,-17,21,-26c116,275,125,266,133,258,248,143,406,72,581,72v291,,291,,291,c872,,872,,872,l,xe" fillcolor="#9dcb08 [3205]" stroked="f">
                <v:path arrowok="t" o:connecttype="custom" o:connectlocs="0,0;0,3949041;823012,2702434;1021670,2475778;1258167,2249123;5496205,627662;8249037,627662;8249037,0;0,0" o:connectangles="0,0,0,0,0,0,0,0,0"/>
              </v:shape>
              <v:shape id="Forma Livre: Forma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1fsMA&#10;AADaAAAADwAAAGRycy9kb3ducmV2LnhtbESPQWvCQBSE7wX/w/IEL0U3FltszEZKa6j2phbPj+wz&#10;CWbfxt1V47/vFgo9DjPzDZMte9OKKznfWFYwnSQgiEurG64UfO+L8RyED8gaW8uk4E4elvngIcNU&#10;2xtv6boLlYgQ9ikqqEPoUil9WZNBP7EdcfSO1hkMUbpKaoe3CDetfEqSF2mw4bhQY0fvNZWn3cUo&#10;sOfig1ZufZiu+uLz8VVvzl/ts1KjYf+2ABGoD//hv/ZaK5jB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f1fsMAAADaAAAADwAAAAAAAAAAAAAAAACYAgAAZHJzL2Rv&#10;d25yZXYueG1sUEsFBgAAAAAEAAQA9QAAAIgD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orma Livre: Forma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CecIA&#10;AADaAAAADwAAAGRycy9kb3ducmV2LnhtbESPQWvCQBSE74X+h+UVvNWNiqmmriKKmB5re+jxkX1N&#10;Qnffht01Sf99VxB6HGbmG2azG60RPfnQOlYwm2YgiCunW64VfH6cnlcgQkTWaByTgl8KsNs+Pmyw&#10;0G7gd+ovsRYJwqFABU2MXSFlqBqyGKauI07et/MWY5K+ltrjkODWyHmW5dJiy2mhwY4ODVU/l6tV&#10;4FY8vL3kZjh2s8W66u3X2axLpSZP4/4VRKQx/ofv7VIrWMLtSr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gJ5wgAAANoAAAAPAAAAAAAAAAAAAAAAAJgCAABkcnMvZG93&#10;bnJldi54bWxQSwUGAAAAAAQABAD1AAAAhwM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orma Livre: Forma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GB8UA&#10;AADaAAAADwAAAGRycy9kb3ducmV2LnhtbESPQWvCQBSE70L/w/IKvYhu6kFMdBUJlPZQqNqCentk&#10;n9lg9m2aXTX+e1cQPA4z8w0zW3S2FmdqfeVYwfswAUFcOF1xqeDv92MwAeEDssbaMSm4kofF/KU3&#10;w0y7C6/pvAmliBD2GSowITSZlL4wZNEPXUMcvYNrLYYo21LqFi8Rbms5SpKxtFhxXDDYUG6oOG5O&#10;VkH6ueb/fvpjtqvjdved96/70yhX6u21W05BBOrCM/xof2kFY7hf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UYHxQAAANoAAAAPAAAAAAAAAAAAAAAAAJgCAABkcnMv&#10;ZG93bnJldi54bWxQSwUGAAAAAAQABAD1AAAAigMAAAAA&#10;" path="m1070039,r,950237l,950237,1070039,xe" fillcolor="#9dcb08 [3205]" stroked="f">
                <v:path arrowok="t" o:connecttype="custom" o:connectlocs="1070039,0;1070039,950237;0,950237" o:connectangles="0,0,0"/>
              </v:shape>
              <v:shape id="Forma Livre: Forma 30" o:spid="_x0000_s1031" style="position:absolute;left:60111;top:83212;width:19918;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JcUA&#10;AADaAAAADwAAAGRycy9kb3ducmV2LnhtbESPQWvCQBSE74L/YXmCl1I3CtYS3QQVtS09SK3g9ZF9&#10;JsHs25BdY+yv7xYKHoeZ+YZZpJ2pREuNKy0rGI8iEMSZ1SXnCo7f2+dXEM4ja6wsk4I7OUiTfm+B&#10;sbY3/qL24HMRIOxiVFB4X8dSuqwgg25ka+LgnW1j0AfZ5FI3eAtwU8lJFL1IgyWHhQJrWheUXQ5X&#10;o8D9uFP2cZ1+tm/506rcbeV6v2mVGg665RyEp84/wv/td61gBn9Xwg2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X8lxQAAANoAAAAPAAAAAAAAAAAAAAAAAJgCAABkcnMv&#10;ZG93bnJldi54bWxQSwUGAAAAAAQABAD1AAAAigMAAAAA&#10;" path="m1991837,r,238843l1991837,829191,925407,1776225,,1776225,1991837,xe" fillcolor="#10a48e [3206]" stroked="f">
                <v:path arrowok="t" o:connecttype="custom" o:connectlocs="1991837,0;1991837,238843;1991837,829191;925407,1776225;0,1776225" o:connectangles="0,0,0,0,0"/>
              </v:shape>
              <v:shape id="Forma Livre 8" o:spid="_x0000_s1032" style="position:absolute;left:62311;top:82374;width:16795;height:16449;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prL8A&#10;AADaAAAADwAAAGRycy9kb3ducmV2LnhtbERPO2/CMBDekfgP1iF1AycMFaQ4qEUUlRFIh27X+PJo&#10;43MUu5D++95QifHT995sR9epKw2h9WwgXSSgiEtvW64NFJfX+QpUiMgWO89k4JcCbPPpZIOZ9Tc+&#10;0fUcayUhHDI00MTYZ1qHsiGHYeF7YuEqPziMAoda2wFvEu46vUySR+2wZWlosKddQ+X3+cfJjPd1&#10;aovPeAj740dbHfiU7r9ejHmYjc9PoCKN8S7+d79ZA7JVrogfd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I+msvwAAANoAAAAPAAAAAAAAAAAAAAAAAJgCAABkcnMvZG93bnJl&#10;di54bWxQSwUGAAAAAAQABAD1AAAAhAM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orma Livre: Forma 29" o:spid="_x0000_s1033" alt="Formas de rodapé no canto inferior direito do documento" style="position:absolute;left:59592;top:72416;width:26057;height:25153;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qcQA&#10;AADaAAAADwAAAGRycy9kb3ducmV2LnhtbESPT2sCMRTE70K/Q3iF3jSrlbJdjSLSgpRe/Ffw9ti8&#10;bpZuXpYkq1s/fSMUPA4z8xtmvuxtI87kQ+1YwXiUgSAuna65UnDYvw9zECEia2wck4JfCrBcPAzm&#10;WGh34S2dd7ESCcKhQAUmxraQMpSGLIaRa4mT9+28xZikr6T2eElw28hJlr1IizWnBYMtrQ2VP7vO&#10;KnDmOqZu89Z9TP1zvjodyvb49anU02O/moGI1Md7+L+90Qpe4XYl3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Hf6nEAAAA2gAAAA8AAAAAAAAAAAAAAAAAmAIAAGRycy9k&#10;b3ducmV2LnhtbFBLBQYAAAAABAAEAPUAAACJ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orma Livre 8" o:spid="_x0000_s1034" style="position:absolute;left:64442;top:77772;width:16957;height:16449;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UhcUA&#10;AADbAAAADwAAAGRycy9kb3ducmV2LnhtbESPQWvCQBCF70L/wzKF3nTTFkVSVymCtBREjLa9Dtkx&#10;CWZnQ3abpP565yB4m+G9ee+bxWpwteqoDZVnA8+TBBRx7m3FhYHjYTOegwoR2WLtmQz8U4DV8mG0&#10;wNT6nvfUZbFQEsIhRQNljE2qdchLchgmviEW7eRbh1HWttC2xV7CXa1fkmSmHVYsDSU2tC4pP2d/&#10;zsDrb3cu6p+v7e7wvdfZ5WPXZ9OTMU+Pw/sbqEhDvJtv159W8IVefpEB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tSFxQAAANsAAAAPAAAAAAAAAAAAAAAAAJgCAABkcnMv&#10;ZG93bnJldi54bWxQSwUGAAAAAAQABAD1AAAAigM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7DBA6D14" w14:textId="2F057927" w:rsidR="001B4EEF" w:rsidRDefault="001B4E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68786"/>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7"/>
    <w:rsid w:val="000115CE"/>
    <w:rsid w:val="00023DDF"/>
    <w:rsid w:val="00030622"/>
    <w:rsid w:val="00057EBA"/>
    <w:rsid w:val="000828F4"/>
    <w:rsid w:val="000947D1"/>
    <w:rsid w:val="000F059B"/>
    <w:rsid w:val="000F51EC"/>
    <w:rsid w:val="000F62CC"/>
    <w:rsid w:val="000F7122"/>
    <w:rsid w:val="00135042"/>
    <w:rsid w:val="00143FD3"/>
    <w:rsid w:val="00192FE5"/>
    <w:rsid w:val="001B4EEF"/>
    <w:rsid w:val="001B689C"/>
    <w:rsid w:val="001D1F71"/>
    <w:rsid w:val="001D5F4D"/>
    <w:rsid w:val="001F1F6B"/>
    <w:rsid w:val="00200635"/>
    <w:rsid w:val="00215786"/>
    <w:rsid w:val="002357D2"/>
    <w:rsid w:val="00254E0D"/>
    <w:rsid w:val="00263361"/>
    <w:rsid w:val="00284632"/>
    <w:rsid w:val="002D2B54"/>
    <w:rsid w:val="002E48E4"/>
    <w:rsid w:val="00314365"/>
    <w:rsid w:val="00314632"/>
    <w:rsid w:val="0031644E"/>
    <w:rsid w:val="00322F7A"/>
    <w:rsid w:val="00360630"/>
    <w:rsid w:val="0036424B"/>
    <w:rsid w:val="0037089D"/>
    <w:rsid w:val="00373EE3"/>
    <w:rsid w:val="0038000D"/>
    <w:rsid w:val="00382499"/>
    <w:rsid w:val="00385ACF"/>
    <w:rsid w:val="003A57ED"/>
    <w:rsid w:val="003C10FF"/>
    <w:rsid w:val="003E4373"/>
    <w:rsid w:val="0044307E"/>
    <w:rsid w:val="00477474"/>
    <w:rsid w:val="00480B7F"/>
    <w:rsid w:val="00486B21"/>
    <w:rsid w:val="004A1893"/>
    <w:rsid w:val="004C4A44"/>
    <w:rsid w:val="004D2CED"/>
    <w:rsid w:val="004F4A20"/>
    <w:rsid w:val="004F7F9A"/>
    <w:rsid w:val="005125BB"/>
    <w:rsid w:val="005264AB"/>
    <w:rsid w:val="005354C7"/>
    <w:rsid w:val="00537F9C"/>
    <w:rsid w:val="00572222"/>
    <w:rsid w:val="005B5F65"/>
    <w:rsid w:val="005D3DA6"/>
    <w:rsid w:val="005E6D97"/>
    <w:rsid w:val="005F6CAE"/>
    <w:rsid w:val="00605A1E"/>
    <w:rsid w:val="00664679"/>
    <w:rsid w:val="006656C3"/>
    <w:rsid w:val="006E2891"/>
    <w:rsid w:val="006F27C2"/>
    <w:rsid w:val="00703976"/>
    <w:rsid w:val="00744EA9"/>
    <w:rsid w:val="00752FC4"/>
    <w:rsid w:val="00757E9C"/>
    <w:rsid w:val="00794683"/>
    <w:rsid w:val="007B4C91"/>
    <w:rsid w:val="007B4E70"/>
    <w:rsid w:val="007D0369"/>
    <w:rsid w:val="007D70F7"/>
    <w:rsid w:val="00805197"/>
    <w:rsid w:val="00830C5F"/>
    <w:rsid w:val="00834A33"/>
    <w:rsid w:val="008775AB"/>
    <w:rsid w:val="00896EE1"/>
    <w:rsid w:val="008C1482"/>
    <w:rsid w:val="008D0AA7"/>
    <w:rsid w:val="00912A0A"/>
    <w:rsid w:val="00916C72"/>
    <w:rsid w:val="00940A4A"/>
    <w:rsid w:val="00946187"/>
    <w:rsid w:val="009468D3"/>
    <w:rsid w:val="00964D39"/>
    <w:rsid w:val="009770C6"/>
    <w:rsid w:val="009B4821"/>
    <w:rsid w:val="00A153D6"/>
    <w:rsid w:val="00A17117"/>
    <w:rsid w:val="00A31F61"/>
    <w:rsid w:val="00A66FE4"/>
    <w:rsid w:val="00A763AE"/>
    <w:rsid w:val="00A87101"/>
    <w:rsid w:val="00A90F2A"/>
    <w:rsid w:val="00A94242"/>
    <w:rsid w:val="00AA5883"/>
    <w:rsid w:val="00AC1C1D"/>
    <w:rsid w:val="00B40AB8"/>
    <w:rsid w:val="00B5302D"/>
    <w:rsid w:val="00B63133"/>
    <w:rsid w:val="00B93CEE"/>
    <w:rsid w:val="00BB5647"/>
    <w:rsid w:val="00BC0F0A"/>
    <w:rsid w:val="00BD5071"/>
    <w:rsid w:val="00C11980"/>
    <w:rsid w:val="00C12580"/>
    <w:rsid w:val="00C40B3F"/>
    <w:rsid w:val="00C91779"/>
    <w:rsid w:val="00CB0809"/>
    <w:rsid w:val="00CF4773"/>
    <w:rsid w:val="00D04123"/>
    <w:rsid w:val="00D06525"/>
    <w:rsid w:val="00D13306"/>
    <w:rsid w:val="00D149F1"/>
    <w:rsid w:val="00D36106"/>
    <w:rsid w:val="00D63555"/>
    <w:rsid w:val="00D67F2A"/>
    <w:rsid w:val="00D7377E"/>
    <w:rsid w:val="00DC04C8"/>
    <w:rsid w:val="00DC7840"/>
    <w:rsid w:val="00DD0114"/>
    <w:rsid w:val="00DF3103"/>
    <w:rsid w:val="00E25EC7"/>
    <w:rsid w:val="00E37173"/>
    <w:rsid w:val="00E55670"/>
    <w:rsid w:val="00E61FA4"/>
    <w:rsid w:val="00E648DF"/>
    <w:rsid w:val="00E90FE5"/>
    <w:rsid w:val="00E94D70"/>
    <w:rsid w:val="00E950A0"/>
    <w:rsid w:val="00EA115D"/>
    <w:rsid w:val="00EB5344"/>
    <w:rsid w:val="00EB64EC"/>
    <w:rsid w:val="00EC17FA"/>
    <w:rsid w:val="00F65DA6"/>
    <w:rsid w:val="00F71D73"/>
    <w:rsid w:val="00F763B1"/>
    <w:rsid w:val="00FA402E"/>
    <w:rsid w:val="00FB1DC0"/>
    <w:rsid w:val="00FB37D7"/>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12832" w:themeColor="text2" w:themeShade="BF"/>
        <w:sz w:val="22"/>
        <w:szCs w:val="22"/>
        <w:lang w:val="pt-PT"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Ttulo1">
    <w:name w:val="heading 1"/>
    <w:basedOn w:val="Normal"/>
    <w:next w:val="Normal"/>
    <w:link w:val="Ttulo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Ttulo2">
    <w:name w:val="heading 2"/>
    <w:basedOn w:val="Normal"/>
    <w:next w:val="Normal"/>
    <w:link w:val="Ttulo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tulo3">
    <w:name w:val="heading 3"/>
    <w:basedOn w:val="Normal"/>
    <w:next w:val="Normal"/>
    <w:link w:val="Ttulo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Ttulo4">
    <w:name w:val="heading 4"/>
    <w:basedOn w:val="Normal"/>
    <w:next w:val="Normal"/>
    <w:link w:val="Ttulo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Ttulo5">
    <w:name w:val="heading 5"/>
    <w:basedOn w:val="Normal"/>
    <w:next w:val="Normal"/>
    <w:link w:val="Ttulo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Ttulo6">
    <w:name w:val="heading 6"/>
    <w:basedOn w:val="Normal"/>
    <w:next w:val="Normal"/>
    <w:link w:val="Ttulo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Ttulo7">
    <w:name w:val="heading 7"/>
    <w:basedOn w:val="Normal"/>
    <w:next w:val="Normal"/>
    <w:link w:val="Ttulo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Ttulo8">
    <w:name w:val="heading 8"/>
    <w:basedOn w:val="Normal"/>
    <w:next w:val="Normal"/>
    <w:link w:val="Ttulo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63133"/>
    <w:pPr>
      <w:spacing w:after="0" w:line="240" w:lineRule="auto"/>
    </w:pPr>
  </w:style>
  <w:style w:type="character" w:customStyle="1" w:styleId="CabealhoChar">
    <w:name w:val="Cabeçalho Char"/>
    <w:basedOn w:val="Fontepargpadro"/>
    <w:link w:val="Cabealho"/>
    <w:uiPriority w:val="99"/>
    <w:rsid w:val="00254E0D"/>
    <w:rPr>
      <w:color w:val="auto"/>
    </w:rPr>
  </w:style>
  <w:style w:type="paragraph" w:styleId="Rodap">
    <w:name w:val="footer"/>
    <w:basedOn w:val="Normal"/>
    <w:link w:val="Rodap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RodapChar">
    <w:name w:val="Rodapé Char"/>
    <w:basedOn w:val="Fontepargpadro"/>
    <w:link w:val="Rodap"/>
    <w:uiPriority w:val="99"/>
    <w:rsid w:val="00254E0D"/>
    <w:rPr>
      <w:rFonts w:asciiTheme="majorHAnsi" w:hAnsiTheme="majorHAnsi"/>
      <w:color w:val="4E6504" w:themeColor="accent2" w:themeShade="80"/>
    </w:rPr>
  </w:style>
  <w:style w:type="character" w:styleId="TextodoEspaoReservado">
    <w:name w:val="Placeholder Text"/>
    <w:basedOn w:val="Fontepargpadro"/>
    <w:uiPriority w:val="99"/>
    <w:semiHidden/>
    <w:rsid w:val="00912A0A"/>
    <w:rPr>
      <w:color w:val="033B32" w:themeColor="accent5" w:themeShade="BF"/>
      <w:sz w:val="22"/>
    </w:rPr>
  </w:style>
  <w:style w:type="paragraph" w:customStyle="1" w:styleId="Informaesdecontato">
    <w:name w:val="Informações de contato"/>
    <w:basedOn w:val="Normal"/>
    <w:uiPriority w:val="3"/>
    <w:qFormat/>
    <w:rsid w:val="00CB0809"/>
    <w:pPr>
      <w:spacing w:after="0"/>
      <w:jc w:val="right"/>
    </w:pPr>
    <w:rPr>
      <w:szCs w:val="18"/>
    </w:rPr>
  </w:style>
  <w:style w:type="paragraph" w:styleId="Data">
    <w:name w:val="Date"/>
    <w:basedOn w:val="Normal"/>
    <w:next w:val="Saudao"/>
    <w:link w:val="DataChar"/>
    <w:uiPriority w:val="4"/>
    <w:unhideWhenUsed/>
    <w:qFormat/>
    <w:pPr>
      <w:spacing w:before="720" w:after="960"/>
    </w:pPr>
  </w:style>
  <w:style w:type="character" w:customStyle="1" w:styleId="DataChar">
    <w:name w:val="Data Char"/>
    <w:basedOn w:val="Fontepargpadro"/>
    <w:link w:val="Data"/>
    <w:uiPriority w:val="4"/>
    <w:rsid w:val="00752FC4"/>
  </w:style>
  <w:style w:type="paragraph" w:styleId="Encerramento">
    <w:name w:val="Closing"/>
    <w:basedOn w:val="Normal"/>
    <w:next w:val="Assinatura"/>
    <w:link w:val="EncerramentoChar"/>
    <w:uiPriority w:val="6"/>
    <w:unhideWhenUsed/>
    <w:qFormat/>
    <w:rsid w:val="00254E0D"/>
    <w:pPr>
      <w:spacing w:after="960" w:line="240" w:lineRule="auto"/>
    </w:pPr>
  </w:style>
  <w:style w:type="character" w:customStyle="1" w:styleId="EncerramentoChar">
    <w:name w:val="Encerramento Char"/>
    <w:basedOn w:val="Fontepargpadro"/>
    <w:link w:val="Encerramento"/>
    <w:uiPriority w:val="6"/>
    <w:rsid w:val="00254E0D"/>
    <w:rPr>
      <w:color w:val="auto"/>
    </w:rPr>
  </w:style>
  <w:style w:type="character" w:customStyle="1" w:styleId="Ttulo1Char">
    <w:name w:val="Título 1 Char"/>
    <w:basedOn w:val="Fontepargpadro"/>
    <w:link w:val="Ttulo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Ttulo2Char">
    <w:name w:val="Título 2 Char"/>
    <w:basedOn w:val="Fontepargpadro"/>
    <w:link w:val="Ttulo2"/>
    <w:uiPriority w:val="9"/>
    <w:semiHidden/>
    <w:rsid w:val="00254E0D"/>
    <w:rPr>
      <w:rFonts w:asciiTheme="majorHAnsi" w:eastAsiaTheme="majorEastAsia" w:hAnsiTheme="majorHAnsi" w:cstheme="majorBidi"/>
      <w:b/>
      <w:bCs/>
      <w:color w:val="262626" w:themeColor="text1" w:themeTint="D9"/>
      <w:sz w:val="26"/>
      <w:szCs w:val="26"/>
    </w:rPr>
  </w:style>
  <w:style w:type="table" w:styleId="Tabelacomgrade">
    <w:name w:val="Table Grid"/>
    <w:basedOn w:val="Tabe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72222"/>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a">
    <w:name w:val="Bibliography"/>
    <w:basedOn w:val="Normal"/>
    <w:next w:val="Normal"/>
    <w:uiPriority w:val="37"/>
    <w:semiHidden/>
    <w:unhideWhenUsed/>
    <w:rsid w:val="00572222"/>
  </w:style>
  <w:style w:type="paragraph" w:styleId="Textoembloco">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Corpodetexto">
    <w:name w:val="Body Text"/>
    <w:basedOn w:val="Normal"/>
    <w:link w:val="CorpodetextoChar"/>
    <w:uiPriority w:val="99"/>
    <w:semiHidden/>
    <w:unhideWhenUsed/>
    <w:rsid w:val="00572222"/>
    <w:pPr>
      <w:spacing w:after="120"/>
    </w:pPr>
  </w:style>
  <w:style w:type="character" w:customStyle="1" w:styleId="CorpodetextoChar">
    <w:name w:val="Corpo de texto Char"/>
    <w:basedOn w:val="Fontepargpadro"/>
    <w:link w:val="Corpodetexto"/>
    <w:uiPriority w:val="99"/>
    <w:semiHidden/>
    <w:rsid w:val="00572222"/>
    <w:rPr>
      <w:kern w:val="16"/>
      <w:sz w:val="22"/>
      <w14:ligatures w14:val="standardContextual"/>
      <w14:numForm w14:val="oldStyle"/>
      <w14:numSpacing w14:val="proportional"/>
      <w14:cntxtAlts/>
    </w:rPr>
  </w:style>
  <w:style w:type="paragraph" w:styleId="Corpodetexto2">
    <w:name w:val="Body Text 2"/>
    <w:basedOn w:val="Normal"/>
    <w:link w:val="Corpodetexto2Char"/>
    <w:uiPriority w:val="99"/>
    <w:semiHidden/>
    <w:unhideWhenUsed/>
    <w:rsid w:val="00572222"/>
    <w:pPr>
      <w:spacing w:after="120" w:line="480" w:lineRule="auto"/>
    </w:pPr>
  </w:style>
  <w:style w:type="character" w:customStyle="1" w:styleId="Corpodetexto2Char">
    <w:name w:val="Corpo de texto 2 Char"/>
    <w:basedOn w:val="Fontepargpadro"/>
    <w:link w:val="Corpodetexto2"/>
    <w:uiPriority w:val="99"/>
    <w:semiHidden/>
    <w:rsid w:val="00572222"/>
    <w:rPr>
      <w:kern w:val="16"/>
      <w:sz w:val="22"/>
      <w14:ligatures w14:val="standardContextual"/>
      <w14:numForm w14:val="oldStyle"/>
      <w14:numSpacing w14:val="proportional"/>
      <w14:cntxtAlts/>
    </w:rPr>
  </w:style>
  <w:style w:type="paragraph" w:styleId="Corpodetexto3">
    <w:name w:val="Body Text 3"/>
    <w:basedOn w:val="Normal"/>
    <w:link w:val="Corpodetexto3Char"/>
    <w:uiPriority w:val="99"/>
    <w:semiHidden/>
    <w:unhideWhenUsed/>
    <w:rsid w:val="00572222"/>
    <w:pPr>
      <w:spacing w:after="120"/>
    </w:pPr>
    <w:rPr>
      <w:szCs w:val="16"/>
    </w:rPr>
  </w:style>
  <w:style w:type="character" w:customStyle="1" w:styleId="Corpodetexto3Char">
    <w:name w:val="Corpo de texto 3 Char"/>
    <w:basedOn w:val="Fontepargpadro"/>
    <w:link w:val="Corpodetexto3"/>
    <w:uiPriority w:val="99"/>
    <w:semiHidden/>
    <w:rsid w:val="00572222"/>
    <w:rPr>
      <w:kern w:val="16"/>
      <w:sz w:val="22"/>
      <w:szCs w:val="16"/>
      <w14:ligatures w14:val="standardContextual"/>
      <w14:numForm w14:val="oldStyle"/>
      <w14:numSpacing w14:val="proportional"/>
      <w14:cntxtAlts/>
    </w:rPr>
  </w:style>
  <w:style w:type="paragraph" w:styleId="Primeirorecuodecorpodetexto">
    <w:name w:val="Body Text First Indent"/>
    <w:basedOn w:val="Corpodetexto"/>
    <w:link w:val="PrimeirorecuodecorpodetextoChar"/>
    <w:uiPriority w:val="99"/>
    <w:semiHidden/>
    <w:unhideWhenUsed/>
    <w:rsid w:val="00572222"/>
    <w:pPr>
      <w:spacing w:after="300"/>
      <w:ind w:firstLine="360"/>
    </w:pPr>
  </w:style>
  <w:style w:type="character" w:customStyle="1" w:styleId="PrimeirorecuodecorpodetextoChar">
    <w:name w:val="Primeiro recuo de corpo de texto Char"/>
    <w:basedOn w:val="CorpodetextoChar"/>
    <w:link w:val="Primeirorecuodecorpodetexto"/>
    <w:uiPriority w:val="99"/>
    <w:semiHidden/>
    <w:rsid w:val="00572222"/>
    <w:rPr>
      <w:kern w:val="16"/>
      <w:sz w:val="22"/>
      <w14:ligatures w14:val="standardContextual"/>
      <w14:numForm w14:val="oldStyle"/>
      <w14:numSpacing w14:val="proportional"/>
      <w14:cntxtAlts/>
    </w:rPr>
  </w:style>
  <w:style w:type="paragraph" w:styleId="Recuodecorpodetexto">
    <w:name w:val="Body Text Indent"/>
    <w:basedOn w:val="Normal"/>
    <w:link w:val="RecuodecorpodetextoChar"/>
    <w:uiPriority w:val="99"/>
    <w:semiHidden/>
    <w:unhideWhenUsed/>
    <w:rsid w:val="00572222"/>
    <w:pPr>
      <w:spacing w:after="120"/>
      <w:ind w:left="360"/>
    </w:pPr>
  </w:style>
  <w:style w:type="character" w:customStyle="1" w:styleId="RecuodecorpodetextoChar">
    <w:name w:val="Recuo de corpo de texto Char"/>
    <w:basedOn w:val="Fontepargpadro"/>
    <w:link w:val="Recuodecorpodetexto"/>
    <w:uiPriority w:val="99"/>
    <w:semiHidden/>
    <w:rsid w:val="00572222"/>
    <w:rPr>
      <w:kern w:val="16"/>
      <w:sz w:val="22"/>
      <w14:ligatures w14:val="standardContextual"/>
      <w14:numForm w14:val="oldStyle"/>
      <w14:numSpacing w14:val="proportional"/>
      <w14:cntxtAlts/>
    </w:rPr>
  </w:style>
  <w:style w:type="paragraph" w:styleId="Primeirorecuodecorpodetexto2">
    <w:name w:val="Body Text First Indent 2"/>
    <w:basedOn w:val="Recuodecorpodetexto"/>
    <w:link w:val="Primeirorecuodecorpodetexto2Char"/>
    <w:uiPriority w:val="99"/>
    <w:semiHidden/>
    <w:unhideWhenUsed/>
    <w:rsid w:val="00572222"/>
    <w:pPr>
      <w:spacing w:after="3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572222"/>
    <w:rPr>
      <w:kern w:val="16"/>
      <w:sz w:val="22"/>
      <w14:ligatures w14:val="standardContextual"/>
      <w14:numForm w14:val="oldStyle"/>
      <w14:numSpacing w14:val="proportional"/>
      <w14:cntxtAlts/>
    </w:rPr>
  </w:style>
  <w:style w:type="paragraph" w:styleId="Recuodecorpodetexto2">
    <w:name w:val="Body Text Indent 2"/>
    <w:basedOn w:val="Normal"/>
    <w:link w:val="Recuodecorpodetexto2Char"/>
    <w:uiPriority w:val="99"/>
    <w:semiHidden/>
    <w:unhideWhenUsed/>
    <w:rsid w:val="00572222"/>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572222"/>
    <w:rPr>
      <w:kern w:val="16"/>
      <w:sz w:val="22"/>
      <w14:ligatures w14:val="standardContextual"/>
      <w14:numForm w14:val="oldStyle"/>
      <w14:numSpacing w14:val="proportional"/>
      <w14:cntxtAlts/>
    </w:rPr>
  </w:style>
  <w:style w:type="paragraph" w:styleId="Recuodecorpodetexto3">
    <w:name w:val="Body Text Indent 3"/>
    <w:basedOn w:val="Normal"/>
    <w:link w:val="Recuodecorpodetexto3Char"/>
    <w:uiPriority w:val="99"/>
    <w:semiHidden/>
    <w:unhideWhenUsed/>
    <w:rsid w:val="00572222"/>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572222"/>
    <w:rPr>
      <w:kern w:val="16"/>
      <w:sz w:val="22"/>
      <w:szCs w:val="16"/>
      <w14:ligatures w14:val="standardContextual"/>
      <w14:numForm w14:val="oldStyle"/>
      <w14:numSpacing w14:val="proportional"/>
      <w14:cntxtAlts/>
    </w:rPr>
  </w:style>
  <w:style w:type="character" w:styleId="TtulodoLivro">
    <w:name w:val="Book Title"/>
    <w:basedOn w:val="Fontepargpadro"/>
    <w:uiPriority w:val="33"/>
    <w:semiHidden/>
    <w:qFormat/>
    <w:rsid w:val="00572222"/>
    <w:rPr>
      <w:b/>
      <w:bCs/>
      <w:i/>
      <w:iCs/>
      <w:spacing w:val="5"/>
      <w:sz w:val="22"/>
    </w:rPr>
  </w:style>
  <w:style w:type="paragraph" w:styleId="Legenda">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GradeColorida">
    <w:name w:val="Colorful Grid"/>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radeColorida-nfase2">
    <w:name w:val="Colorful Grid Accent 2"/>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radeColorida-nfase3">
    <w:name w:val="Colorful Grid Accent 3"/>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radeColorida-nfase4">
    <w:name w:val="Colorful Grid Accent 4"/>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radeColorida-nfase5">
    <w:name w:val="Colorful Grid Accent 5"/>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radeColorida-nfase6">
    <w:name w:val="Colorful Grid Accent 6"/>
    <w:basedOn w:val="Tabe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ListaColorida">
    <w:name w:val="Colorful List"/>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ListaColorida-nfase2">
    <w:name w:val="Colorful List Accent 2"/>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ListaColorida-nfase3">
    <w:name w:val="Colorful List Accent 3"/>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ListaColorida-nfase4">
    <w:name w:val="Colorful List Accent 4"/>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ListaColorida-nfase5">
    <w:name w:val="Colorful List Accent 5"/>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ListaColorida-nfase6">
    <w:name w:val="Colorful List Accent 6"/>
    <w:basedOn w:val="Tabela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SombreamentoColorido">
    <w:name w:val="Colorful Shading"/>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SombreamentoColorido-nfase4">
    <w:name w:val="Colorful Shading Accent 4"/>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572222"/>
    <w:rPr>
      <w:sz w:val="22"/>
      <w:szCs w:val="16"/>
    </w:rPr>
  </w:style>
  <w:style w:type="paragraph" w:styleId="Textodecomentrio">
    <w:name w:val="annotation text"/>
    <w:basedOn w:val="Normal"/>
    <w:link w:val="TextodecomentrioChar"/>
    <w:uiPriority w:val="99"/>
    <w:semiHidden/>
    <w:unhideWhenUsed/>
    <w:rsid w:val="00572222"/>
    <w:pPr>
      <w:spacing w:line="240" w:lineRule="auto"/>
    </w:pPr>
  </w:style>
  <w:style w:type="character" w:customStyle="1" w:styleId="TextodecomentrioChar">
    <w:name w:val="Texto de comentário Char"/>
    <w:basedOn w:val="Fontepargpadro"/>
    <w:link w:val="Textodecomentrio"/>
    <w:uiPriority w:val="99"/>
    <w:semiHidden/>
    <w:rsid w:val="00572222"/>
    <w:rPr>
      <w:kern w:val="16"/>
      <w:sz w:val="22"/>
      <w14:ligatures w14:val="standardContextual"/>
      <w14:numForm w14:val="oldStyle"/>
      <w14:numSpacing w14:val="proportional"/>
      <w14:cntxtAlts/>
    </w:rPr>
  </w:style>
  <w:style w:type="paragraph" w:styleId="Assuntodocomentrio">
    <w:name w:val="annotation subject"/>
    <w:basedOn w:val="Textodecomentrio"/>
    <w:next w:val="Textodecomentrio"/>
    <w:link w:val="AssuntodocomentrioChar"/>
    <w:uiPriority w:val="99"/>
    <w:semiHidden/>
    <w:unhideWhenUsed/>
    <w:rsid w:val="00572222"/>
    <w:rPr>
      <w:b/>
      <w:bCs/>
    </w:rPr>
  </w:style>
  <w:style w:type="character" w:customStyle="1" w:styleId="AssuntodocomentrioChar">
    <w:name w:val="Assunto do comentário Char"/>
    <w:basedOn w:val="TextodecomentrioChar"/>
    <w:link w:val="Assuntodocomentrio"/>
    <w:uiPriority w:val="99"/>
    <w:semiHidden/>
    <w:rsid w:val="00572222"/>
    <w:rPr>
      <w:b/>
      <w:bCs/>
      <w:kern w:val="16"/>
      <w:sz w:val="22"/>
      <w14:ligatures w14:val="standardContextual"/>
      <w14:numForm w14:val="oldStyle"/>
      <w14:numSpacing w14:val="proportional"/>
      <w14:cntxtAlts/>
    </w:rPr>
  </w:style>
  <w:style w:type="table" w:styleId="ListaEscura">
    <w:name w:val="Dark List"/>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ListaEscura-nfase2">
    <w:name w:val="Dark List Accent 2"/>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ListaEscura-nfase3">
    <w:name w:val="Dark List Accent 3"/>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ListaEscura-nfase4">
    <w:name w:val="Dark List Accent 4"/>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ListaEscura-nfase5">
    <w:name w:val="Dark List Accent 5"/>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ListaEscura-nfase6">
    <w:name w:val="Dark List Accent 6"/>
    <w:basedOn w:val="Tabe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MapadoDocumento">
    <w:name w:val="Document Map"/>
    <w:basedOn w:val="Normal"/>
    <w:link w:val="MapadoDocumentoChar"/>
    <w:uiPriority w:val="99"/>
    <w:semiHidden/>
    <w:unhideWhenUsed/>
    <w:rsid w:val="00572222"/>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ssinaturadeEmail">
    <w:name w:val="E-mail Signature"/>
    <w:basedOn w:val="Normal"/>
    <w:link w:val="AssinaturadeEmailChar"/>
    <w:uiPriority w:val="99"/>
    <w:semiHidden/>
    <w:unhideWhenUsed/>
    <w:rsid w:val="00572222"/>
    <w:pPr>
      <w:spacing w:after="0" w:line="240" w:lineRule="auto"/>
    </w:pPr>
  </w:style>
  <w:style w:type="character" w:customStyle="1" w:styleId="AssinaturadeEmailChar">
    <w:name w:val="Assinatura de Email Char"/>
    <w:basedOn w:val="Fontepargpadro"/>
    <w:link w:val="AssinaturadeEmail"/>
    <w:uiPriority w:val="99"/>
    <w:semiHidden/>
    <w:rsid w:val="00572222"/>
    <w:rPr>
      <w:kern w:val="16"/>
      <w:sz w:val="22"/>
      <w14:ligatures w14:val="standardContextual"/>
      <w14:numForm w14:val="oldStyle"/>
      <w14:numSpacing w14:val="proportional"/>
      <w14:cntxtAlts/>
    </w:rPr>
  </w:style>
  <w:style w:type="character" w:styleId="nfase">
    <w:name w:val="Emphasis"/>
    <w:basedOn w:val="Fontepargpadro"/>
    <w:uiPriority w:val="20"/>
    <w:semiHidden/>
    <w:qFormat/>
    <w:rsid w:val="00572222"/>
    <w:rPr>
      <w:i/>
      <w:iCs/>
      <w:sz w:val="22"/>
    </w:rPr>
  </w:style>
  <w:style w:type="character" w:styleId="Refdenotadefim">
    <w:name w:val="endnote reference"/>
    <w:basedOn w:val="Fontepargpadro"/>
    <w:uiPriority w:val="99"/>
    <w:semiHidden/>
    <w:unhideWhenUsed/>
    <w:rsid w:val="00572222"/>
    <w:rPr>
      <w:sz w:val="22"/>
      <w:vertAlign w:val="superscript"/>
    </w:rPr>
  </w:style>
  <w:style w:type="paragraph" w:styleId="Textodenotadefim">
    <w:name w:val="endnote text"/>
    <w:basedOn w:val="Normal"/>
    <w:link w:val="TextodenotadefimChar"/>
    <w:uiPriority w:val="99"/>
    <w:semiHidden/>
    <w:unhideWhenUsed/>
    <w:rsid w:val="00572222"/>
    <w:pPr>
      <w:spacing w:after="0" w:line="240" w:lineRule="auto"/>
    </w:pPr>
  </w:style>
  <w:style w:type="character" w:customStyle="1" w:styleId="TextodenotadefimChar">
    <w:name w:val="Texto de nota de fim Char"/>
    <w:basedOn w:val="Fontepargpadro"/>
    <w:link w:val="Textodenotadefim"/>
    <w:uiPriority w:val="99"/>
    <w:semiHidden/>
    <w:rsid w:val="00572222"/>
    <w:rPr>
      <w:kern w:val="16"/>
      <w:sz w:val="22"/>
      <w14:ligatures w14:val="standardContextual"/>
      <w14:numForm w14:val="oldStyle"/>
      <w14:numSpacing w14:val="proportional"/>
      <w14:cntxtAlts/>
    </w:rPr>
  </w:style>
  <w:style w:type="paragraph" w:styleId="Destinatrio">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linkVisitado">
    <w:name w:val="FollowedHyperlink"/>
    <w:basedOn w:val="Fontepargpadro"/>
    <w:uiPriority w:val="99"/>
    <w:semiHidden/>
    <w:unhideWhenUsed/>
    <w:rsid w:val="000F51EC"/>
    <w:rPr>
      <w:color w:val="4E6504" w:themeColor="accent2" w:themeShade="80"/>
      <w:sz w:val="22"/>
      <w:u w:val="single"/>
    </w:rPr>
  </w:style>
  <w:style w:type="character" w:styleId="Refdenotaderodap">
    <w:name w:val="footnote reference"/>
    <w:basedOn w:val="Fontepargpadro"/>
    <w:uiPriority w:val="99"/>
    <w:semiHidden/>
    <w:unhideWhenUsed/>
    <w:rsid w:val="00572222"/>
    <w:rPr>
      <w:sz w:val="22"/>
      <w:vertAlign w:val="superscript"/>
    </w:rPr>
  </w:style>
  <w:style w:type="paragraph" w:styleId="Textodenotaderodap">
    <w:name w:val="footnote text"/>
    <w:basedOn w:val="Normal"/>
    <w:link w:val="TextodenotaderodapChar"/>
    <w:uiPriority w:val="99"/>
    <w:semiHidden/>
    <w:unhideWhenUsed/>
    <w:rsid w:val="00572222"/>
    <w:pPr>
      <w:spacing w:after="0" w:line="240" w:lineRule="auto"/>
    </w:pPr>
  </w:style>
  <w:style w:type="character" w:customStyle="1" w:styleId="TextodenotaderodapChar">
    <w:name w:val="Texto de nota de rodapé Char"/>
    <w:basedOn w:val="Fontepargpadro"/>
    <w:link w:val="Textodenotaderodap"/>
    <w:uiPriority w:val="99"/>
    <w:semiHidden/>
    <w:rsid w:val="00572222"/>
    <w:rPr>
      <w:kern w:val="16"/>
      <w:sz w:val="22"/>
      <w14:ligatures w14:val="standardContextual"/>
      <w14:numForm w14:val="oldStyle"/>
      <w14:numSpacing w14:val="proportional"/>
      <w14:cntxtAlts/>
    </w:rPr>
  </w:style>
  <w:style w:type="table" w:customStyle="1" w:styleId="TabeladeGrade1Clara1">
    <w:name w:val="Tabela de Grade 1 Clara1"/>
    <w:basedOn w:val="Tabe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TabeladeGrade21">
    <w:name w:val="Tabela de Grade 21"/>
    <w:basedOn w:val="Tabe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nfase11">
    <w:name w:val="Tabela de Grade 2 - Ênfase 11"/>
    <w:basedOn w:val="Tabela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Grade2-nfase21">
    <w:name w:val="Tabela de Grade 2 - Ênfase 21"/>
    <w:basedOn w:val="Tabela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Grade2-nfase31">
    <w:name w:val="Tabela de Grade 2 - Ênfase 31"/>
    <w:basedOn w:val="Tabela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Grade2-nfase41">
    <w:name w:val="Tabela de Grade 2 - Ênfase 41"/>
    <w:basedOn w:val="Tabela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Grade2-nfase51">
    <w:name w:val="Tabela de Grade 2 - Ênfase 51"/>
    <w:basedOn w:val="Tabela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Grade2-nfase61">
    <w:name w:val="Tabela de Grade 2 - Ênfase 61"/>
    <w:basedOn w:val="Tabela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Grade31">
    <w:name w:val="Tabela de Grade 31"/>
    <w:basedOn w:val="Tabe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3-nfase11">
    <w:name w:val="Tabela de Grade 3 - Ênfase 11"/>
    <w:basedOn w:val="Tabela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TabeladeGrade3-nfase21">
    <w:name w:val="Tabela de Grade 3 - Ênfase 21"/>
    <w:basedOn w:val="Tabela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TabeladeGrade3-nfase31">
    <w:name w:val="Tabela de Grade 3 - Ênfase 31"/>
    <w:basedOn w:val="Tabela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TabeladeGrade3-nfase41">
    <w:name w:val="Tabela de Grade 3 - Ênfase 41"/>
    <w:basedOn w:val="Tabela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TabeladeGrade3-nfase51">
    <w:name w:val="Tabela de Grade 3 - Ênfase 51"/>
    <w:basedOn w:val="Tabela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TabeladeGrade3-nfase61">
    <w:name w:val="Tabela de Grade 3 - Ênfase 61"/>
    <w:basedOn w:val="Tabela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TabeladeGrade41">
    <w:name w:val="Tabela de Grade 41"/>
    <w:basedOn w:val="Tabe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11">
    <w:name w:val="Tabela de Grade 4 - Ênfase 11"/>
    <w:basedOn w:val="Tabe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Grade4-nfase21">
    <w:name w:val="Tabela de Grade 4 - Ênfase 21"/>
    <w:basedOn w:val="Tabe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Grade4-nfase31">
    <w:name w:val="Tabela de Grade 4 - Ênfase 31"/>
    <w:basedOn w:val="Tabe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Grade4-nfase41">
    <w:name w:val="Tabela de Grade 4 - Ênfase 41"/>
    <w:basedOn w:val="Tabe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Grade4-nfase51">
    <w:name w:val="Tabela de Grade 4 - Ênfase 51"/>
    <w:basedOn w:val="Tabe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Grade4-nfase61">
    <w:name w:val="Tabela de Grade 4 - Ênfase 61"/>
    <w:basedOn w:val="Tabe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Grade5Escura1">
    <w:name w:val="Tabela de Grade 5 Escura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deGrade5Escura-nfase11">
    <w:name w:val="Tabela de Grade 5 Escura - Ênfase 1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TabeladeGrade5Escura-nfase21">
    <w:name w:val="Tabela de Grade 5 Escura - Ênfase 2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TabeladeGrade5Escura-nfase31">
    <w:name w:val="Tabela de Grade 5 Escura - Ênfase 3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TabeladeGrade5Escura-nfase41">
    <w:name w:val="Tabela de Grade 5 Escura - Ênfase 4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TabeladeGrade5Escura-nfase51">
    <w:name w:val="Tabela de Grade 5 Escura - Ênfase 5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TabeladeGrade5Escura-nfase61">
    <w:name w:val="Tabela de Grade 5 Escura - Ênfase 61"/>
    <w:basedOn w:val="Tabe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TabeladeGrade6Colorida1">
    <w:name w:val="Tabela de Grade 6 Colorida1"/>
    <w:basedOn w:val="Tabe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nfase11">
    <w:name w:val="Tabela de Grade 6 Colorida - Ênfase 11"/>
    <w:basedOn w:val="Tabela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Grade6Colorida-nfase21">
    <w:name w:val="Tabela de Grade 6 Colorida - Ênfase 21"/>
    <w:basedOn w:val="Tabela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Grade6Colorida-nfase31">
    <w:name w:val="Tabela de Grade 6 Colorida - Ênfase 31"/>
    <w:basedOn w:val="Tabela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Grade6Colorida-nfase41">
    <w:name w:val="Tabela de Grade 6 Colorida - Ênfase 41"/>
    <w:basedOn w:val="Tabela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Grade6Colorida-nfase51">
    <w:name w:val="Tabela de Grade 6 Colorida - Ênfase 51"/>
    <w:basedOn w:val="Tabela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Grade6Colorida-nfase61">
    <w:name w:val="Tabela de Grade 6 Colorida - Ênfase 61"/>
    <w:basedOn w:val="Tabela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Grade7Colorida1">
    <w:name w:val="Tabela de Grade 7 Colorida1"/>
    <w:basedOn w:val="Tabe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7Colorida-nfase11">
    <w:name w:val="Tabela de Grade 7 Colorida - Ênfase 11"/>
    <w:basedOn w:val="Tabela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TabeladeGrade7Colorida-nfase21">
    <w:name w:val="Tabela de Grade 7 Colorida - Ênfase 21"/>
    <w:basedOn w:val="Tabela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TabeladeGrade7Colorida-nfase31">
    <w:name w:val="Tabela de Grade 7 Colorida - Ênfase 31"/>
    <w:basedOn w:val="Tabela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TabeladeGrade7Colorida-nfase41">
    <w:name w:val="Tabela de Grade 7 Colorida - Ênfase 41"/>
    <w:basedOn w:val="Tabela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TabeladeGrade7Colorida-nfase51">
    <w:name w:val="Tabela de Grade 7 Colorida - Ênfase 51"/>
    <w:basedOn w:val="Tabela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TabeladeGrade7Colorida-nfase61">
    <w:name w:val="Tabela de Grade 7 Colorida - Ênfase 61"/>
    <w:basedOn w:val="Tabela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Ttulo3Char">
    <w:name w:val="Título 3 Char"/>
    <w:basedOn w:val="Fontepargpadro"/>
    <w:link w:val="Ttulo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Ttulo4Char">
    <w:name w:val="Título 4 Char"/>
    <w:basedOn w:val="Fontepargpadro"/>
    <w:link w:val="Ttulo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Ttulo5Char">
    <w:name w:val="Título 5 Char"/>
    <w:basedOn w:val="Fontepargpadro"/>
    <w:link w:val="Ttulo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Ttulo6Char">
    <w:name w:val="Título 6 Char"/>
    <w:basedOn w:val="Fontepargpadro"/>
    <w:link w:val="Ttulo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Ttulo7Char">
    <w:name w:val="Título 7 Char"/>
    <w:basedOn w:val="Fontepargpadro"/>
    <w:link w:val="Ttulo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Ttulo8Char">
    <w:name w:val="Título 8 Char"/>
    <w:basedOn w:val="Fontepargpadro"/>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har">
    <w:name w:val="Título 9 Char"/>
    <w:basedOn w:val="Fontepargpadro"/>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ontepargpadro"/>
    <w:uiPriority w:val="99"/>
    <w:semiHidden/>
    <w:unhideWhenUsed/>
    <w:rsid w:val="00572222"/>
    <w:rPr>
      <w:sz w:val="22"/>
    </w:rPr>
  </w:style>
  <w:style w:type="paragraph" w:styleId="EndereoHTML">
    <w:name w:val="HTML Address"/>
    <w:basedOn w:val="Normal"/>
    <w:link w:val="EndereoHTMLChar"/>
    <w:uiPriority w:val="99"/>
    <w:semiHidden/>
    <w:unhideWhenUsed/>
    <w:rsid w:val="00572222"/>
    <w:pPr>
      <w:spacing w:after="0" w:line="240" w:lineRule="auto"/>
    </w:pPr>
    <w:rPr>
      <w:i/>
      <w:iCs/>
    </w:rPr>
  </w:style>
  <w:style w:type="character" w:customStyle="1" w:styleId="EndereoHTMLChar">
    <w:name w:val="Endereço HTML Char"/>
    <w:basedOn w:val="Fontepargpadro"/>
    <w:link w:val="EndereoHTML"/>
    <w:uiPriority w:val="99"/>
    <w:semiHidden/>
    <w:rsid w:val="00572222"/>
    <w:rPr>
      <w:i/>
      <w:iCs/>
      <w:kern w:val="16"/>
      <w:sz w:val="22"/>
      <w14:ligatures w14:val="standardContextual"/>
      <w14:numForm w14:val="oldStyle"/>
      <w14:numSpacing w14:val="proportional"/>
      <w14:cntxtAlts/>
    </w:rPr>
  </w:style>
  <w:style w:type="character" w:styleId="CitaoHTML">
    <w:name w:val="HTML Cite"/>
    <w:basedOn w:val="Fontepargpadro"/>
    <w:uiPriority w:val="99"/>
    <w:semiHidden/>
    <w:unhideWhenUsed/>
    <w:rsid w:val="00572222"/>
    <w:rPr>
      <w:i/>
      <w:iCs/>
      <w:sz w:val="22"/>
    </w:rPr>
  </w:style>
  <w:style w:type="character" w:styleId="CdigoHTML">
    <w:name w:val="HTML Code"/>
    <w:basedOn w:val="Fontepargpadro"/>
    <w:uiPriority w:val="99"/>
    <w:semiHidden/>
    <w:unhideWhenUsed/>
    <w:rsid w:val="00572222"/>
    <w:rPr>
      <w:rFonts w:ascii="Consolas" w:hAnsi="Consolas"/>
      <w:sz w:val="22"/>
      <w:szCs w:val="20"/>
    </w:rPr>
  </w:style>
  <w:style w:type="character" w:styleId="DefinioHTML">
    <w:name w:val="HTML Definition"/>
    <w:basedOn w:val="Fontepargpadro"/>
    <w:uiPriority w:val="99"/>
    <w:semiHidden/>
    <w:unhideWhenUsed/>
    <w:rsid w:val="00572222"/>
    <w:rPr>
      <w:i/>
      <w:iCs/>
      <w:sz w:val="22"/>
    </w:rPr>
  </w:style>
  <w:style w:type="character" w:styleId="TecladoHTML">
    <w:name w:val="HTML Keyboard"/>
    <w:basedOn w:val="Fontepargpadro"/>
    <w:uiPriority w:val="99"/>
    <w:semiHidden/>
    <w:unhideWhenUsed/>
    <w:rsid w:val="00572222"/>
    <w:rPr>
      <w:rFonts w:ascii="Consolas" w:hAnsi="Consolas"/>
      <w:sz w:val="22"/>
      <w:szCs w:val="20"/>
    </w:rPr>
  </w:style>
  <w:style w:type="paragraph" w:styleId="Pr-formataoHTML">
    <w:name w:val="HTML Preformatted"/>
    <w:basedOn w:val="Normal"/>
    <w:link w:val="Pr-formataoHTMLChar"/>
    <w:uiPriority w:val="99"/>
    <w:semiHidden/>
    <w:unhideWhenUsed/>
    <w:rsid w:val="00572222"/>
    <w:pPr>
      <w:spacing w:after="0" w:line="240" w:lineRule="auto"/>
    </w:pPr>
    <w:rPr>
      <w:rFonts w:ascii="Consolas" w:hAnsi="Consolas"/>
    </w:rPr>
  </w:style>
  <w:style w:type="character" w:customStyle="1" w:styleId="Pr-formataoHTMLChar">
    <w:name w:val="Pré-formatação HTML Char"/>
    <w:basedOn w:val="Fontepargpadro"/>
    <w:link w:val="Pr-formataoHTML"/>
    <w:uiPriority w:val="99"/>
    <w:semiHidden/>
    <w:rsid w:val="00572222"/>
    <w:rPr>
      <w:rFonts w:ascii="Consolas" w:hAnsi="Consolas"/>
      <w:kern w:val="16"/>
      <w:sz w:val="22"/>
      <w14:ligatures w14:val="standardContextual"/>
      <w14:numForm w14:val="oldStyle"/>
      <w14:numSpacing w14:val="proportional"/>
      <w14:cntxtAlts/>
    </w:rPr>
  </w:style>
  <w:style w:type="character" w:styleId="ExemploHTML">
    <w:name w:val="HTML Sample"/>
    <w:basedOn w:val="Fontepargpadro"/>
    <w:uiPriority w:val="99"/>
    <w:semiHidden/>
    <w:unhideWhenUsed/>
    <w:rsid w:val="00572222"/>
    <w:rPr>
      <w:rFonts w:ascii="Consolas" w:hAnsi="Consolas"/>
      <w:sz w:val="24"/>
      <w:szCs w:val="24"/>
    </w:rPr>
  </w:style>
  <w:style w:type="character" w:styleId="MquinadeescreverHTML">
    <w:name w:val="HTML Typewriter"/>
    <w:basedOn w:val="Fontepargpadro"/>
    <w:uiPriority w:val="99"/>
    <w:semiHidden/>
    <w:unhideWhenUsed/>
    <w:rsid w:val="00572222"/>
    <w:rPr>
      <w:rFonts w:ascii="Consolas" w:hAnsi="Consolas"/>
      <w:sz w:val="22"/>
      <w:szCs w:val="20"/>
    </w:rPr>
  </w:style>
  <w:style w:type="character" w:styleId="VarivelHTML">
    <w:name w:val="HTML Variable"/>
    <w:basedOn w:val="Fontepargpadro"/>
    <w:uiPriority w:val="99"/>
    <w:semiHidden/>
    <w:unhideWhenUsed/>
    <w:rsid w:val="00572222"/>
    <w:rPr>
      <w:i/>
      <w:iCs/>
      <w:sz w:val="22"/>
    </w:rPr>
  </w:style>
  <w:style w:type="character" w:styleId="Hyperlink">
    <w:name w:val="Hyperlink"/>
    <w:basedOn w:val="Fontepargpadro"/>
    <w:uiPriority w:val="99"/>
    <w:unhideWhenUsed/>
    <w:rsid w:val="000F51EC"/>
    <w:rPr>
      <w:color w:val="0B6051" w:themeColor="accent4" w:themeShade="80"/>
      <w:sz w:val="22"/>
      <w:u w:val="single"/>
    </w:rPr>
  </w:style>
  <w:style w:type="paragraph" w:styleId="Remissivo1">
    <w:name w:val="index 1"/>
    <w:basedOn w:val="Normal"/>
    <w:next w:val="Normal"/>
    <w:autoRedefine/>
    <w:uiPriority w:val="99"/>
    <w:semiHidden/>
    <w:unhideWhenUsed/>
    <w:rsid w:val="00572222"/>
    <w:pPr>
      <w:spacing w:after="0" w:line="240" w:lineRule="auto"/>
      <w:ind w:left="200" w:hanging="200"/>
    </w:pPr>
  </w:style>
  <w:style w:type="paragraph" w:styleId="Remissivo2">
    <w:name w:val="index 2"/>
    <w:basedOn w:val="Normal"/>
    <w:next w:val="Normal"/>
    <w:autoRedefine/>
    <w:uiPriority w:val="99"/>
    <w:semiHidden/>
    <w:unhideWhenUsed/>
    <w:rsid w:val="00572222"/>
    <w:pPr>
      <w:spacing w:after="0" w:line="240" w:lineRule="auto"/>
      <w:ind w:left="400" w:hanging="200"/>
    </w:pPr>
  </w:style>
  <w:style w:type="paragraph" w:styleId="Remissivo3">
    <w:name w:val="index 3"/>
    <w:basedOn w:val="Normal"/>
    <w:next w:val="Normal"/>
    <w:autoRedefine/>
    <w:uiPriority w:val="99"/>
    <w:semiHidden/>
    <w:unhideWhenUsed/>
    <w:rsid w:val="00572222"/>
    <w:pPr>
      <w:spacing w:after="0" w:line="240" w:lineRule="auto"/>
      <w:ind w:left="600" w:hanging="200"/>
    </w:pPr>
  </w:style>
  <w:style w:type="paragraph" w:styleId="Remissivo4">
    <w:name w:val="index 4"/>
    <w:basedOn w:val="Normal"/>
    <w:next w:val="Normal"/>
    <w:autoRedefine/>
    <w:uiPriority w:val="99"/>
    <w:semiHidden/>
    <w:unhideWhenUsed/>
    <w:rsid w:val="00572222"/>
    <w:pPr>
      <w:spacing w:after="0" w:line="240" w:lineRule="auto"/>
      <w:ind w:left="800" w:hanging="200"/>
    </w:pPr>
  </w:style>
  <w:style w:type="paragraph" w:styleId="Remissivo5">
    <w:name w:val="index 5"/>
    <w:basedOn w:val="Normal"/>
    <w:next w:val="Normal"/>
    <w:autoRedefine/>
    <w:uiPriority w:val="99"/>
    <w:semiHidden/>
    <w:unhideWhenUsed/>
    <w:rsid w:val="00572222"/>
    <w:pPr>
      <w:spacing w:after="0" w:line="240" w:lineRule="auto"/>
      <w:ind w:left="1000" w:hanging="200"/>
    </w:pPr>
  </w:style>
  <w:style w:type="paragraph" w:styleId="Remissivo6">
    <w:name w:val="index 6"/>
    <w:basedOn w:val="Normal"/>
    <w:next w:val="Normal"/>
    <w:autoRedefine/>
    <w:uiPriority w:val="99"/>
    <w:semiHidden/>
    <w:unhideWhenUsed/>
    <w:rsid w:val="00572222"/>
    <w:pPr>
      <w:spacing w:after="0" w:line="240" w:lineRule="auto"/>
      <w:ind w:left="1200" w:hanging="200"/>
    </w:pPr>
  </w:style>
  <w:style w:type="paragraph" w:styleId="Remissivo7">
    <w:name w:val="index 7"/>
    <w:basedOn w:val="Normal"/>
    <w:next w:val="Normal"/>
    <w:autoRedefine/>
    <w:uiPriority w:val="99"/>
    <w:semiHidden/>
    <w:unhideWhenUsed/>
    <w:rsid w:val="00572222"/>
    <w:pPr>
      <w:spacing w:after="0" w:line="240" w:lineRule="auto"/>
      <w:ind w:left="1400" w:hanging="200"/>
    </w:pPr>
  </w:style>
  <w:style w:type="paragraph" w:styleId="Remissivo8">
    <w:name w:val="index 8"/>
    <w:basedOn w:val="Normal"/>
    <w:next w:val="Normal"/>
    <w:autoRedefine/>
    <w:uiPriority w:val="99"/>
    <w:semiHidden/>
    <w:unhideWhenUsed/>
    <w:rsid w:val="00572222"/>
    <w:pPr>
      <w:spacing w:after="0" w:line="240" w:lineRule="auto"/>
      <w:ind w:left="1600" w:hanging="200"/>
    </w:pPr>
  </w:style>
  <w:style w:type="paragraph" w:styleId="Remissivo9">
    <w:name w:val="index 9"/>
    <w:basedOn w:val="Normal"/>
    <w:next w:val="Normal"/>
    <w:autoRedefine/>
    <w:uiPriority w:val="99"/>
    <w:semiHidden/>
    <w:unhideWhenUsed/>
    <w:rsid w:val="00572222"/>
    <w:pPr>
      <w:spacing w:after="0" w:line="240" w:lineRule="auto"/>
      <w:ind w:left="1800" w:hanging="200"/>
    </w:pPr>
  </w:style>
  <w:style w:type="paragraph" w:styleId="Ttulodendiceremissivo">
    <w:name w:val="index heading"/>
    <w:basedOn w:val="Normal"/>
    <w:next w:val="Remissivo1"/>
    <w:uiPriority w:val="99"/>
    <w:semiHidden/>
    <w:unhideWhenUsed/>
    <w:rsid w:val="00572222"/>
    <w:rPr>
      <w:rFonts w:asciiTheme="majorHAnsi" w:eastAsiaTheme="majorEastAsia" w:hAnsiTheme="majorHAnsi" w:cstheme="majorBidi"/>
      <w:b/>
      <w:bCs/>
    </w:rPr>
  </w:style>
  <w:style w:type="character" w:styleId="nfaseIntensa">
    <w:name w:val="Intense Emphasis"/>
    <w:basedOn w:val="Fontepargpadro"/>
    <w:uiPriority w:val="21"/>
    <w:semiHidden/>
    <w:qFormat/>
    <w:rsid w:val="000F51EC"/>
    <w:rPr>
      <w:i/>
      <w:iCs/>
      <w:color w:val="95B511" w:themeColor="accent1" w:themeShade="BF"/>
      <w:sz w:val="22"/>
    </w:rPr>
  </w:style>
  <w:style w:type="paragraph" w:styleId="CitaoIntensa">
    <w:name w:val="Intense Quote"/>
    <w:basedOn w:val="Normal"/>
    <w:next w:val="Normal"/>
    <w:link w:val="CitaoIntensa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itaoIntensaChar">
    <w:name w:val="Citação Intensa Char"/>
    <w:basedOn w:val="Fontepargpadro"/>
    <w:link w:val="CitaoIntensa"/>
    <w:uiPriority w:val="30"/>
    <w:semiHidden/>
    <w:rsid w:val="000F51EC"/>
    <w:rPr>
      <w:i/>
      <w:iCs/>
      <w:color w:val="95B511" w:themeColor="accent1" w:themeShade="BF"/>
    </w:rPr>
  </w:style>
  <w:style w:type="character" w:styleId="RefernciaIntensa">
    <w:name w:val="Intense Reference"/>
    <w:basedOn w:val="Fontepargpadro"/>
    <w:uiPriority w:val="32"/>
    <w:semiHidden/>
    <w:qFormat/>
    <w:rsid w:val="000F51EC"/>
    <w:rPr>
      <w:b/>
      <w:bCs/>
      <w:caps w:val="0"/>
      <w:smallCaps/>
      <w:color w:val="95B511" w:themeColor="accent1" w:themeShade="BF"/>
      <w:spacing w:val="5"/>
      <w:sz w:val="22"/>
    </w:rPr>
  </w:style>
  <w:style w:type="table" w:styleId="GradeClara">
    <w:name w:val="Light Grid"/>
    <w:basedOn w:val="Tabe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GradeClara-nfase2">
    <w:name w:val="Light Grid Accent 2"/>
    <w:basedOn w:val="Tabela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GradeClara-nfase3">
    <w:name w:val="Light Grid Accent 3"/>
    <w:basedOn w:val="Tabela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GradeClara-nfase4">
    <w:name w:val="Light Grid Accent 4"/>
    <w:basedOn w:val="Tabela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GradeClara-nfase5">
    <w:name w:val="Light Grid Accent 5"/>
    <w:basedOn w:val="Tabela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GradeClara-nfase6">
    <w:name w:val="Light Grid Accent 6"/>
    <w:basedOn w:val="Tabela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staClara">
    <w:name w:val="Light List"/>
    <w:basedOn w:val="Tabe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staClara-nfase2">
    <w:name w:val="Light List Accent 2"/>
    <w:basedOn w:val="Tabela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staClara-nfase3">
    <w:name w:val="Light List Accent 3"/>
    <w:basedOn w:val="Tabela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staClara-nfase4">
    <w:name w:val="Light List Accent 4"/>
    <w:basedOn w:val="Tabela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staClara-nfase5">
    <w:name w:val="Light List Accent 5"/>
    <w:basedOn w:val="Tabela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staClara-nfase6">
    <w:name w:val="Light List Accent 6"/>
    <w:basedOn w:val="Tabela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SombreamentoClaro">
    <w:name w:val="Light Shading"/>
    <w:basedOn w:val="Tabe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SombreamentoClaro-nfase2">
    <w:name w:val="Light Shading Accent 2"/>
    <w:basedOn w:val="Tabela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SombreamentoClaro-nfase3">
    <w:name w:val="Light Shading Accent 3"/>
    <w:basedOn w:val="Tabela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SombreamentoClaro-nfase4">
    <w:name w:val="Light Shading Accent 4"/>
    <w:basedOn w:val="Tabela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SombreamentoClaro-nfase5">
    <w:name w:val="Light Shading Accent 5"/>
    <w:basedOn w:val="Tabela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SombreamentoClaro-nfase6">
    <w:name w:val="Light Shading Accent 6"/>
    <w:basedOn w:val="Tabela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Nmerodelinha">
    <w:name w:val="line number"/>
    <w:basedOn w:val="Fontepargpadro"/>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Commarcadores">
    <w:name w:val="List Bullet"/>
    <w:basedOn w:val="Normal"/>
    <w:uiPriority w:val="99"/>
    <w:semiHidden/>
    <w:unhideWhenUsed/>
    <w:rsid w:val="00572222"/>
    <w:pPr>
      <w:numPr>
        <w:numId w:val="1"/>
      </w:numPr>
      <w:contextualSpacing/>
    </w:pPr>
  </w:style>
  <w:style w:type="paragraph" w:styleId="Commarcadores2">
    <w:name w:val="List Bullet 2"/>
    <w:basedOn w:val="Normal"/>
    <w:uiPriority w:val="99"/>
    <w:semiHidden/>
    <w:unhideWhenUsed/>
    <w:rsid w:val="00572222"/>
    <w:pPr>
      <w:numPr>
        <w:numId w:val="2"/>
      </w:numPr>
      <w:contextualSpacing/>
    </w:pPr>
  </w:style>
  <w:style w:type="paragraph" w:styleId="Commarcadores3">
    <w:name w:val="List Bullet 3"/>
    <w:basedOn w:val="Normal"/>
    <w:uiPriority w:val="99"/>
    <w:semiHidden/>
    <w:unhideWhenUsed/>
    <w:rsid w:val="00572222"/>
    <w:pPr>
      <w:numPr>
        <w:numId w:val="3"/>
      </w:numPr>
      <w:contextualSpacing/>
    </w:pPr>
  </w:style>
  <w:style w:type="paragraph" w:styleId="Commarcadores4">
    <w:name w:val="List Bullet 4"/>
    <w:basedOn w:val="Normal"/>
    <w:uiPriority w:val="99"/>
    <w:semiHidden/>
    <w:unhideWhenUsed/>
    <w:rsid w:val="00572222"/>
    <w:pPr>
      <w:numPr>
        <w:numId w:val="4"/>
      </w:numPr>
      <w:contextualSpacing/>
    </w:pPr>
  </w:style>
  <w:style w:type="paragraph" w:styleId="Commarcadores5">
    <w:name w:val="List Bullet 5"/>
    <w:basedOn w:val="Normal"/>
    <w:uiPriority w:val="99"/>
    <w:semiHidden/>
    <w:unhideWhenUsed/>
    <w:rsid w:val="00572222"/>
    <w:pPr>
      <w:numPr>
        <w:numId w:val="5"/>
      </w:numPr>
      <w:contextualSpacing/>
    </w:pPr>
  </w:style>
  <w:style w:type="paragraph" w:styleId="Listadecontinuao">
    <w:name w:val="List Continue"/>
    <w:basedOn w:val="Normal"/>
    <w:uiPriority w:val="99"/>
    <w:semiHidden/>
    <w:unhideWhenUsed/>
    <w:rsid w:val="00572222"/>
    <w:pPr>
      <w:spacing w:after="120"/>
      <w:ind w:left="360"/>
      <w:contextualSpacing/>
    </w:pPr>
  </w:style>
  <w:style w:type="paragraph" w:styleId="Listadecontinuao2">
    <w:name w:val="List Continue 2"/>
    <w:basedOn w:val="Normal"/>
    <w:uiPriority w:val="99"/>
    <w:semiHidden/>
    <w:unhideWhenUsed/>
    <w:rsid w:val="00572222"/>
    <w:pPr>
      <w:spacing w:after="120"/>
      <w:ind w:left="720"/>
      <w:contextualSpacing/>
    </w:pPr>
  </w:style>
  <w:style w:type="paragraph" w:styleId="Listadecontinuao3">
    <w:name w:val="List Continue 3"/>
    <w:basedOn w:val="Normal"/>
    <w:uiPriority w:val="99"/>
    <w:semiHidden/>
    <w:unhideWhenUsed/>
    <w:rsid w:val="00572222"/>
    <w:pPr>
      <w:spacing w:after="120"/>
      <w:ind w:left="1080"/>
      <w:contextualSpacing/>
    </w:pPr>
  </w:style>
  <w:style w:type="paragraph" w:styleId="Listadecontinuao4">
    <w:name w:val="List Continue 4"/>
    <w:basedOn w:val="Normal"/>
    <w:uiPriority w:val="99"/>
    <w:semiHidden/>
    <w:unhideWhenUsed/>
    <w:rsid w:val="00572222"/>
    <w:pPr>
      <w:spacing w:after="120"/>
      <w:ind w:left="1440"/>
      <w:contextualSpacing/>
    </w:pPr>
  </w:style>
  <w:style w:type="paragraph" w:styleId="Listadecontinuao5">
    <w:name w:val="List Continue 5"/>
    <w:basedOn w:val="Normal"/>
    <w:uiPriority w:val="99"/>
    <w:semiHidden/>
    <w:unhideWhenUsed/>
    <w:rsid w:val="00572222"/>
    <w:pPr>
      <w:spacing w:after="120"/>
      <w:ind w:left="1800"/>
      <w:contextualSpacing/>
    </w:pPr>
  </w:style>
  <w:style w:type="paragraph" w:styleId="Numerada">
    <w:name w:val="List Number"/>
    <w:basedOn w:val="Normal"/>
    <w:uiPriority w:val="99"/>
    <w:semiHidden/>
    <w:unhideWhenUsed/>
    <w:rsid w:val="00572222"/>
    <w:pPr>
      <w:numPr>
        <w:numId w:val="6"/>
      </w:numPr>
      <w:contextualSpacing/>
    </w:pPr>
  </w:style>
  <w:style w:type="paragraph" w:styleId="Numerada2">
    <w:name w:val="List Number 2"/>
    <w:basedOn w:val="Normal"/>
    <w:uiPriority w:val="99"/>
    <w:semiHidden/>
    <w:unhideWhenUsed/>
    <w:rsid w:val="00572222"/>
    <w:pPr>
      <w:numPr>
        <w:numId w:val="7"/>
      </w:numPr>
      <w:contextualSpacing/>
    </w:pPr>
  </w:style>
  <w:style w:type="paragraph" w:styleId="Numerada3">
    <w:name w:val="List Number 3"/>
    <w:basedOn w:val="Normal"/>
    <w:uiPriority w:val="99"/>
    <w:semiHidden/>
    <w:unhideWhenUsed/>
    <w:rsid w:val="00572222"/>
    <w:pPr>
      <w:numPr>
        <w:numId w:val="8"/>
      </w:numPr>
      <w:contextualSpacing/>
    </w:pPr>
  </w:style>
  <w:style w:type="paragraph" w:styleId="Numerada4">
    <w:name w:val="List Number 4"/>
    <w:basedOn w:val="Normal"/>
    <w:uiPriority w:val="99"/>
    <w:semiHidden/>
    <w:unhideWhenUsed/>
    <w:rsid w:val="00572222"/>
    <w:pPr>
      <w:numPr>
        <w:numId w:val="9"/>
      </w:numPr>
      <w:contextualSpacing/>
    </w:pPr>
  </w:style>
  <w:style w:type="paragraph" w:styleId="Numerada5">
    <w:name w:val="List Number 5"/>
    <w:basedOn w:val="Normal"/>
    <w:uiPriority w:val="99"/>
    <w:semiHidden/>
    <w:unhideWhenUsed/>
    <w:rsid w:val="00572222"/>
    <w:pPr>
      <w:numPr>
        <w:numId w:val="10"/>
      </w:numPr>
      <w:contextualSpacing/>
    </w:pPr>
  </w:style>
  <w:style w:type="paragraph" w:styleId="PargrafodaLista">
    <w:name w:val="List Paragraph"/>
    <w:basedOn w:val="Normal"/>
    <w:uiPriority w:val="34"/>
    <w:semiHidden/>
    <w:qFormat/>
    <w:rsid w:val="00572222"/>
    <w:pPr>
      <w:ind w:left="720"/>
      <w:contextualSpacing/>
    </w:pPr>
  </w:style>
  <w:style w:type="table" w:customStyle="1" w:styleId="TabeladeLista1Clara1">
    <w:name w:val="Tabela de Lista 1 Clara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1Clara-nfase11">
    <w:name w:val="Tabela de Lista 1 Clara - Ênfase 1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Lista1Clara-nfase21">
    <w:name w:val="Tabela de Lista 1 Clara - Ênfase 2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Lista1Clara-nfase31">
    <w:name w:val="Tabela de Lista 1 Clara - Ênfase 3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Lista1Clara-nfase41">
    <w:name w:val="Tabela de Lista 1 Clara - Ênfase 4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Lista1Clara-nfase51">
    <w:name w:val="Tabela de Lista 1 Clara - Ênfase 5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Lista1Clara-nfase61">
    <w:name w:val="Tabela de Lista 1 Clara - Ênfase 61"/>
    <w:basedOn w:val="Tabela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Lista21">
    <w:name w:val="Tabela de Lista 21"/>
    <w:basedOn w:val="Tabe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nfase11">
    <w:name w:val="Tabela de Lista 2 - Ênfase 11"/>
    <w:basedOn w:val="Tabela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Lista2-nfase21">
    <w:name w:val="Tabela de Lista 2 - Ênfase 21"/>
    <w:basedOn w:val="Tabela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Lista2-nfase31">
    <w:name w:val="Tabela de Lista 2 - Ênfase 31"/>
    <w:basedOn w:val="Tabela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Lista2-nfase41">
    <w:name w:val="Tabela de Lista 2 - Ênfase 41"/>
    <w:basedOn w:val="Tabela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Lista2-nfase51">
    <w:name w:val="Tabela de Lista 2 - Ênfase 51"/>
    <w:basedOn w:val="Tabela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Lista2-nfase61">
    <w:name w:val="Tabela de Lista 2 - Ênfase 61"/>
    <w:basedOn w:val="Tabela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Lista31">
    <w:name w:val="Tabela de Lista 31"/>
    <w:basedOn w:val="Tabe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Lista3-nfase11">
    <w:name w:val="Tabela de Lista 3 - Ênfase 11"/>
    <w:basedOn w:val="Tabela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TabeladeLista3-nfase21">
    <w:name w:val="Tabela de Lista 3 - Ênfase 21"/>
    <w:basedOn w:val="Tabela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TabeladeLista3-nfase31">
    <w:name w:val="Tabela de Lista 3 - Ênfase 31"/>
    <w:basedOn w:val="Tabela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TabeladeLista3-nfase41">
    <w:name w:val="Tabela de Lista 3 - Ênfase 41"/>
    <w:basedOn w:val="Tabela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TabeladeLista3-nfase51">
    <w:name w:val="Tabela de Lista 3 - Ênfase 51"/>
    <w:basedOn w:val="Tabela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TabeladeLista3-nfase61">
    <w:name w:val="Tabela de Lista 3 - Ênfase 61"/>
    <w:basedOn w:val="Tabela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TabeladeLista41">
    <w:name w:val="Tabela de Lista 41"/>
    <w:basedOn w:val="Tabe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4-nfase11">
    <w:name w:val="Tabela de Lista 4 - Ênfase 11"/>
    <w:basedOn w:val="Tabe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Lista4-nfase21">
    <w:name w:val="Tabela de Lista 4 - Ênfase 21"/>
    <w:basedOn w:val="Tabe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Lista4-nfase31">
    <w:name w:val="Tabela de Lista 4 - Ênfase 31"/>
    <w:basedOn w:val="Tabe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Lista4-nfase41">
    <w:name w:val="Tabela de Lista 4 - Ênfase 41"/>
    <w:basedOn w:val="Tabe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Lista4-nfase51">
    <w:name w:val="Tabela de Lista 4 - Ênfase 51"/>
    <w:basedOn w:val="Tabe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Lista4-nfase61">
    <w:name w:val="Tabela de Lista 4 - Ênfase 61"/>
    <w:basedOn w:val="Tabe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Lista5Escura1">
    <w:name w:val="Tabela de Lista 5 Escura1"/>
    <w:basedOn w:val="Tabe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1">
    <w:name w:val="Tabela de Lista 6 Colorida1"/>
    <w:basedOn w:val="Tabe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6Colorida-nfase11">
    <w:name w:val="Tabela de Lista 6 Colorida - Ênfase 11"/>
    <w:basedOn w:val="Tabela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TabeladeLista6Colorida-nfase21">
    <w:name w:val="Tabela de Lista 6 Colorida - Ênfase 21"/>
    <w:basedOn w:val="Tabela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TabeladeLista6Colorida-nfase31">
    <w:name w:val="Tabela de Lista 6 Colorida - Ênfase 31"/>
    <w:basedOn w:val="Tabela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TabeladeLista6Colorida-nfase41">
    <w:name w:val="Tabela de Lista 6 Colorida - Ênfase 41"/>
    <w:basedOn w:val="Tabela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TabeladeLista6Colorida-nfase51">
    <w:name w:val="Tabela de Lista 6 Colorida - Ênfase 51"/>
    <w:basedOn w:val="Tabela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TabeladeLista6Colorida-nfase61">
    <w:name w:val="Tabela de Lista 6 Colorida - Ênfase 61"/>
    <w:basedOn w:val="Tabela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TabeladeLista7Colorida1">
    <w:name w:val="Tabela de Lista 7 Colorida1"/>
    <w:basedOn w:val="Tabe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demacroChar">
    <w:name w:val="Texto de macro Char"/>
    <w:basedOn w:val="Fontepargpadro"/>
    <w:link w:val="Textodemacro"/>
    <w:uiPriority w:val="99"/>
    <w:semiHidden/>
    <w:rsid w:val="00572222"/>
    <w:rPr>
      <w:rFonts w:ascii="Consolas" w:hAnsi="Consolas"/>
      <w:kern w:val="16"/>
      <w:sz w:val="22"/>
      <w14:ligatures w14:val="standardContextual"/>
      <w14:numForm w14:val="oldStyle"/>
      <w14:numSpacing w14:val="proportional"/>
      <w14:cntxtAlts/>
    </w:rPr>
  </w:style>
  <w:style w:type="table" w:styleId="GradeMdia1">
    <w:name w:val="Medium Grid 1"/>
    <w:basedOn w:val="Tabe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radeMdia1-nfase2">
    <w:name w:val="Medium Grid 1 Accent 2"/>
    <w:basedOn w:val="Tabela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radeMdia1-nfase3">
    <w:name w:val="Medium Grid 1 Accent 3"/>
    <w:basedOn w:val="Tabela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radeMdia1-nfase4">
    <w:name w:val="Medium Grid 1 Accent 4"/>
    <w:basedOn w:val="Tabela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radeMdia1-nfase5">
    <w:name w:val="Medium Grid 1 Accent 5"/>
    <w:basedOn w:val="Tabela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radeMdia1-nfase6">
    <w:name w:val="Medium Grid 1 Accent 6"/>
    <w:basedOn w:val="Tabela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GradeMdia2">
    <w:name w:val="Medium Grid 2"/>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GradeMdia3-nfase2">
    <w:name w:val="Medium Grid 3 Accent 2"/>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GradeMdia3-nfase3">
    <w:name w:val="Medium Grid 3 Accent 3"/>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GradeMdia3-nfase4">
    <w:name w:val="Medium Grid 3 Accent 4"/>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GradeMdia3-nfase5">
    <w:name w:val="Medium Grid 3 Accent 5"/>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GradeMdia3-nfase6">
    <w:name w:val="Medium Grid 3 Accent 6"/>
    <w:basedOn w:val="Tabe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ListaMdia1">
    <w:name w:val="Medium List 1"/>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ListaMdia1-nfase2">
    <w:name w:val="Medium List 1 Accent 2"/>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ListaMdia1-nfase3">
    <w:name w:val="Medium List 1 Accent 3"/>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ListaMdia1-nfase4">
    <w:name w:val="Medium List 1 Accent 4"/>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ListaMdia1-nfase5">
    <w:name w:val="Medium List 1 Accent 5"/>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ListaMdia1-nfase6">
    <w:name w:val="Medium List 1 Accent 6"/>
    <w:basedOn w:val="Tabela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ListaMdia2">
    <w:name w:val="Medium List 2"/>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emEspaament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Recuonormal">
    <w:name w:val="Normal Indent"/>
    <w:basedOn w:val="Normal"/>
    <w:uiPriority w:val="99"/>
    <w:semiHidden/>
    <w:unhideWhenUsed/>
    <w:rsid w:val="00572222"/>
    <w:pPr>
      <w:ind w:left="720"/>
    </w:pPr>
  </w:style>
  <w:style w:type="paragraph" w:styleId="Ttulodanota">
    <w:name w:val="Note Heading"/>
    <w:basedOn w:val="Normal"/>
    <w:next w:val="Normal"/>
    <w:link w:val="TtulodanotaChar"/>
    <w:uiPriority w:val="99"/>
    <w:semiHidden/>
    <w:unhideWhenUsed/>
    <w:rsid w:val="00572222"/>
    <w:pPr>
      <w:spacing w:after="0" w:line="240" w:lineRule="auto"/>
    </w:pPr>
  </w:style>
  <w:style w:type="character" w:customStyle="1" w:styleId="TtulodanotaChar">
    <w:name w:val="Título da nota Char"/>
    <w:basedOn w:val="Fontepargpadro"/>
    <w:link w:val="Ttuloda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ontepargpadro"/>
    <w:uiPriority w:val="99"/>
    <w:semiHidden/>
    <w:unhideWhenUsed/>
    <w:rsid w:val="00572222"/>
    <w:rPr>
      <w:sz w:val="22"/>
    </w:rPr>
  </w:style>
  <w:style w:type="table" w:customStyle="1" w:styleId="TabelaSimples11">
    <w:name w:val="Tabela Simples 11"/>
    <w:basedOn w:val="Tabe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1">
    <w:name w:val="Tabela Simples 31"/>
    <w:basedOn w:val="Tabe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572222"/>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o">
    <w:name w:val="Quote"/>
    <w:basedOn w:val="Normal"/>
    <w:next w:val="Normal"/>
    <w:link w:val="CitaoChar"/>
    <w:uiPriority w:val="29"/>
    <w:semiHidden/>
    <w:qFormat/>
    <w:rsid w:val="00572222"/>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udao">
    <w:name w:val="Salutation"/>
    <w:basedOn w:val="Normal"/>
    <w:next w:val="Normal"/>
    <w:link w:val="SaudaoChar"/>
    <w:uiPriority w:val="5"/>
    <w:qFormat/>
    <w:rsid w:val="00572222"/>
  </w:style>
  <w:style w:type="character" w:customStyle="1" w:styleId="SaudaoChar">
    <w:name w:val="Saudação Char"/>
    <w:basedOn w:val="Fontepargpadro"/>
    <w:link w:val="Saudao"/>
    <w:uiPriority w:val="5"/>
    <w:rsid w:val="00752FC4"/>
  </w:style>
  <w:style w:type="paragraph" w:styleId="Assinatura">
    <w:name w:val="Signature"/>
    <w:basedOn w:val="Normal"/>
    <w:next w:val="Normal"/>
    <w:link w:val="AssinaturaChar"/>
    <w:uiPriority w:val="7"/>
    <w:qFormat/>
    <w:rsid w:val="00254E0D"/>
    <w:pPr>
      <w:contextualSpacing/>
    </w:pPr>
  </w:style>
  <w:style w:type="character" w:customStyle="1" w:styleId="AssinaturaChar">
    <w:name w:val="Assinatura Char"/>
    <w:basedOn w:val="Fontepargpadro"/>
    <w:link w:val="Assinatura"/>
    <w:uiPriority w:val="7"/>
    <w:rsid w:val="00254E0D"/>
    <w:rPr>
      <w:color w:val="auto"/>
    </w:rPr>
  </w:style>
  <w:style w:type="character" w:styleId="Forte">
    <w:name w:val="Strong"/>
    <w:basedOn w:val="Fontepargpadro"/>
    <w:uiPriority w:val="19"/>
    <w:semiHidden/>
    <w:qFormat/>
    <w:rsid w:val="00572222"/>
    <w:rPr>
      <w:b/>
      <w:bCs/>
      <w:sz w:val="22"/>
    </w:rPr>
  </w:style>
  <w:style w:type="paragraph" w:styleId="Subttulo">
    <w:name w:val="Subtitle"/>
    <w:basedOn w:val="Normal"/>
    <w:next w:val="Normal"/>
    <w:link w:val="Subttulo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eSutil">
    <w:name w:val="Subtle Emphasis"/>
    <w:basedOn w:val="Fontepargpadro"/>
    <w:uiPriority w:val="19"/>
    <w:semiHidden/>
    <w:qFormat/>
    <w:rsid w:val="00572222"/>
    <w:rPr>
      <w:i/>
      <w:iCs/>
      <w:color w:val="404040" w:themeColor="text1" w:themeTint="BF"/>
      <w:sz w:val="22"/>
    </w:rPr>
  </w:style>
  <w:style w:type="character" w:styleId="RefernciaSutil">
    <w:name w:val="Subtle Reference"/>
    <w:basedOn w:val="Fontepargpadro"/>
    <w:uiPriority w:val="31"/>
    <w:semiHidden/>
    <w:qFormat/>
    <w:rsid w:val="00572222"/>
    <w:rPr>
      <w:smallCaps/>
      <w:color w:val="5A5A5A" w:themeColor="text1" w:themeTint="A5"/>
      <w:sz w:val="22"/>
    </w:rPr>
  </w:style>
  <w:style w:type="table" w:styleId="Tabelacomefeitos3D1">
    <w:name w:val="Table 3D effects 1"/>
    <w:basedOn w:val="Tabe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572222"/>
    <w:pPr>
      <w:spacing w:after="0"/>
      <w:ind w:left="220" w:hanging="220"/>
    </w:pPr>
  </w:style>
  <w:style w:type="paragraph" w:styleId="ndicedeilustraes">
    <w:name w:val="table of figures"/>
    <w:basedOn w:val="Normal"/>
    <w:next w:val="Normal"/>
    <w:uiPriority w:val="99"/>
    <w:semiHidden/>
    <w:unhideWhenUsed/>
    <w:rsid w:val="00572222"/>
    <w:pPr>
      <w:spacing w:after="0"/>
    </w:pPr>
  </w:style>
  <w:style w:type="table" w:styleId="Tabelaprofissional">
    <w:name w:val="Table Professional"/>
    <w:basedOn w:val="Tabe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tulodendicedeautoridades">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572222"/>
    <w:pPr>
      <w:spacing w:after="100"/>
    </w:pPr>
  </w:style>
  <w:style w:type="paragraph" w:styleId="Sumrio2">
    <w:name w:val="toc 2"/>
    <w:basedOn w:val="Normal"/>
    <w:next w:val="Normal"/>
    <w:autoRedefine/>
    <w:uiPriority w:val="39"/>
    <w:semiHidden/>
    <w:unhideWhenUsed/>
    <w:rsid w:val="00572222"/>
    <w:pPr>
      <w:spacing w:after="100"/>
      <w:ind w:left="220"/>
    </w:pPr>
  </w:style>
  <w:style w:type="paragraph" w:styleId="Sumrio3">
    <w:name w:val="toc 3"/>
    <w:basedOn w:val="Normal"/>
    <w:next w:val="Normal"/>
    <w:autoRedefine/>
    <w:uiPriority w:val="39"/>
    <w:semiHidden/>
    <w:unhideWhenUsed/>
    <w:rsid w:val="00572222"/>
    <w:pPr>
      <w:spacing w:after="100"/>
      <w:ind w:left="440"/>
    </w:pPr>
  </w:style>
  <w:style w:type="paragraph" w:styleId="Sumrio4">
    <w:name w:val="toc 4"/>
    <w:basedOn w:val="Normal"/>
    <w:next w:val="Normal"/>
    <w:autoRedefine/>
    <w:uiPriority w:val="39"/>
    <w:semiHidden/>
    <w:unhideWhenUsed/>
    <w:rsid w:val="00572222"/>
    <w:pPr>
      <w:spacing w:after="100"/>
      <w:ind w:left="660"/>
    </w:pPr>
  </w:style>
  <w:style w:type="paragraph" w:styleId="Sumrio5">
    <w:name w:val="toc 5"/>
    <w:basedOn w:val="Normal"/>
    <w:next w:val="Normal"/>
    <w:autoRedefine/>
    <w:uiPriority w:val="39"/>
    <w:semiHidden/>
    <w:unhideWhenUsed/>
    <w:rsid w:val="00572222"/>
    <w:pPr>
      <w:spacing w:after="100"/>
      <w:ind w:left="880"/>
    </w:pPr>
  </w:style>
  <w:style w:type="paragraph" w:styleId="Sumrio6">
    <w:name w:val="toc 6"/>
    <w:basedOn w:val="Normal"/>
    <w:next w:val="Normal"/>
    <w:autoRedefine/>
    <w:uiPriority w:val="39"/>
    <w:semiHidden/>
    <w:unhideWhenUsed/>
    <w:rsid w:val="00572222"/>
    <w:pPr>
      <w:spacing w:after="100"/>
      <w:ind w:left="1100"/>
    </w:pPr>
  </w:style>
  <w:style w:type="paragraph" w:styleId="Sumrio7">
    <w:name w:val="toc 7"/>
    <w:basedOn w:val="Normal"/>
    <w:next w:val="Normal"/>
    <w:autoRedefine/>
    <w:uiPriority w:val="39"/>
    <w:semiHidden/>
    <w:unhideWhenUsed/>
    <w:rsid w:val="00572222"/>
    <w:pPr>
      <w:spacing w:after="100"/>
      <w:ind w:left="1320"/>
    </w:pPr>
  </w:style>
  <w:style w:type="paragraph" w:styleId="Sumrio8">
    <w:name w:val="toc 8"/>
    <w:basedOn w:val="Normal"/>
    <w:next w:val="Normal"/>
    <w:autoRedefine/>
    <w:uiPriority w:val="39"/>
    <w:semiHidden/>
    <w:unhideWhenUsed/>
    <w:rsid w:val="00572222"/>
    <w:pPr>
      <w:spacing w:after="100"/>
      <w:ind w:left="1540"/>
    </w:pPr>
  </w:style>
  <w:style w:type="paragraph" w:styleId="Sumrio9">
    <w:name w:val="toc 9"/>
    <w:basedOn w:val="Normal"/>
    <w:next w:val="Normal"/>
    <w:autoRedefine/>
    <w:uiPriority w:val="39"/>
    <w:semiHidden/>
    <w:unhideWhenUsed/>
    <w:rsid w:val="00572222"/>
    <w:pPr>
      <w:spacing w:after="100"/>
      <w:ind w:left="1760"/>
    </w:pPr>
  </w:style>
  <w:style w:type="paragraph" w:styleId="CabealhodoSumrio">
    <w:name w:val="TOC Heading"/>
    <w:basedOn w:val="Ttulo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30453">
      <w:bodyDiv w:val="1"/>
      <w:marLeft w:val="0"/>
      <w:marRight w:val="0"/>
      <w:marTop w:val="0"/>
      <w:marBottom w:val="0"/>
      <w:divBdr>
        <w:top w:val="none" w:sz="0" w:space="0" w:color="auto"/>
        <w:left w:val="none" w:sz="0" w:space="0" w:color="auto"/>
        <w:bottom w:val="none" w:sz="0" w:space="0" w:color="auto"/>
        <w:right w:val="none" w:sz="0" w:space="0" w:color="auto"/>
      </w:divBdr>
      <w:divsChild>
        <w:div w:id="73867104">
          <w:marLeft w:val="450"/>
          <w:marRight w:val="0"/>
          <w:marTop w:val="0"/>
          <w:marBottom w:val="0"/>
          <w:divBdr>
            <w:top w:val="none" w:sz="0" w:space="0" w:color="auto"/>
            <w:left w:val="none" w:sz="0" w:space="0" w:color="auto"/>
            <w:bottom w:val="none" w:sz="0" w:space="0" w:color="auto"/>
            <w:right w:val="none" w:sz="0" w:space="0" w:color="auto"/>
          </w:divBdr>
          <w:divsChild>
            <w:div w:id="1903055768">
              <w:marLeft w:val="450"/>
              <w:marRight w:val="0"/>
              <w:marTop w:val="0"/>
              <w:marBottom w:val="0"/>
              <w:divBdr>
                <w:top w:val="none" w:sz="0" w:space="0" w:color="auto"/>
                <w:left w:val="none" w:sz="0" w:space="0" w:color="auto"/>
                <w:bottom w:val="none" w:sz="0" w:space="0" w:color="auto"/>
                <w:right w:val="none" w:sz="0" w:space="0" w:color="auto"/>
              </w:divBdr>
              <w:divsChild>
                <w:div w:id="999969664">
                  <w:marLeft w:val="450"/>
                  <w:marRight w:val="0"/>
                  <w:marTop w:val="0"/>
                  <w:marBottom w:val="0"/>
                  <w:divBdr>
                    <w:top w:val="none" w:sz="0" w:space="0" w:color="auto"/>
                    <w:left w:val="none" w:sz="0" w:space="0" w:color="auto"/>
                    <w:bottom w:val="none" w:sz="0" w:space="0" w:color="auto"/>
                    <w:right w:val="none" w:sz="0" w:space="0" w:color="auto"/>
                  </w:divBdr>
                  <w:divsChild>
                    <w:div w:id="20313004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3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youtu.be/3QEpTtxvQy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vanessa.unifap@gmail.com" TargetMode="External"/><Relationship Id="rId2" Type="http://schemas.openxmlformats.org/officeDocument/2006/relationships/customXml" Target="../customXml/item2.xml"/><Relationship Id="rId16" Type="http://schemas.openxmlformats.org/officeDocument/2006/relationships/hyperlink" Target="mailto:mariamachadocst@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islanejb@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p.pro.br/mod/quiz/review.php?attempt=126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Templates\Papel%20timbrado%20com%20c&#225;psulas%20modernas.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BA78C-7630-48C4-86A2-9FC08447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com cápsulas modernas</Template>
  <TotalTime>0</TotalTime>
  <Pages>3</Pages>
  <Words>1790</Words>
  <Characters>9667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2021-06-09T16:13:00Z</dcterms:created>
  <dcterms:modified xsi:type="dcterms:W3CDTF">2021-06-12T03:40:00Z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